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7852522"/>
        <w:lock w:val="sdtContentLocked"/>
        <w:placeholder>
          <w:docPart w:val="F9959345AAE24B8FA513ABB7C920EC9D"/>
        </w:placeholder>
        <w:group/>
      </w:sdtPr>
      <w:sdtEndPr/>
      <w:sdtContent>
        <w:p w:rsidR="00C520AC" w:rsidRPr="00FC2BDA" w:rsidRDefault="00907F38" w:rsidP="00907F38">
          <w:pPr>
            <w:pStyle w:val="DocumentdataheadingBenthemCrouwel"/>
            <w:spacing w:line="240" w:lineRule="exact"/>
            <w:rPr>
              <w:lang w:val="nl-NL"/>
            </w:rPr>
          </w:pPr>
          <w:r>
            <w:t xml:space="preserve"> </w:t>
          </w:r>
        </w:p>
      </w:sdtContent>
    </w:sdt>
    <w:p w:rsidR="006A3490" w:rsidRPr="00FC2BDA" w:rsidRDefault="006A3490" w:rsidP="00105C69">
      <w:pPr>
        <w:pStyle w:val="TitleBenthemCrouwel"/>
        <w:spacing w:line="220" w:lineRule="exact"/>
        <w:rPr>
          <w:lang w:val="nl-NL"/>
        </w:rPr>
      </w:pPr>
      <w:r w:rsidRPr="00105C69">
        <w:rPr>
          <w:lang w:val="nl-NL"/>
        </w:rPr>
        <w:t xml:space="preserve">Amsterdam, </w:t>
      </w:r>
      <w:sdt>
        <w:sdtPr>
          <w:alias w:val="Datum"/>
          <w:tag w:val="Datum"/>
          <w:id w:val="1540156206"/>
          <w:placeholder>
            <w:docPart w:val="F76B25E6A5FC482EBD81F44C490925EB"/>
          </w:placeholder>
          <w:date w:fullDate="2016-10-06T00:00:00Z">
            <w:dateFormat w:val="d-M-yyyy"/>
            <w:lid w:val="nl-NL"/>
            <w:storeMappedDataAs w:val="dateTime"/>
            <w:calendar w:val="gregorian"/>
          </w:date>
        </w:sdtPr>
        <w:sdtEndPr/>
        <w:sdtContent>
          <w:r w:rsidR="00105C69">
            <w:rPr>
              <w:lang w:val="nl-NL"/>
            </w:rPr>
            <w:t>6-10-2016</w:t>
          </w:r>
        </w:sdtContent>
      </w:sdt>
    </w:p>
    <w:p w:rsidR="005E16CD" w:rsidRPr="00A33A3E" w:rsidRDefault="00105C69" w:rsidP="00FC2BDA">
      <w:pPr>
        <w:pStyle w:val="Heading1nonumberBenthemCrouwel"/>
        <w:rPr>
          <w:lang w:val="nl-NL"/>
        </w:rPr>
      </w:pPr>
      <w:r>
        <w:rPr>
          <w:lang w:val="nl-NL"/>
        </w:rPr>
        <w:t>n</w:t>
      </w:r>
      <w:r w:rsidR="005E16CD" w:rsidRPr="00A33A3E">
        <w:rPr>
          <w:lang w:val="nl-NL"/>
        </w:rPr>
        <w:t xml:space="preserve">ieuw </w:t>
      </w:r>
      <w:r w:rsidR="00C9753D" w:rsidRPr="00A33A3E">
        <w:rPr>
          <w:lang w:val="nl-NL"/>
        </w:rPr>
        <w:t>wervelend</w:t>
      </w:r>
      <w:r w:rsidR="005E16CD" w:rsidRPr="00A33A3E">
        <w:rPr>
          <w:lang w:val="nl-NL"/>
        </w:rPr>
        <w:t xml:space="preserve"> parkeergebouw voor rai amsterdam</w:t>
      </w:r>
      <w:r w:rsidR="00A33A3E" w:rsidRPr="00A33A3E">
        <w:rPr>
          <w:lang w:val="nl-NL"/>
        </w:rPr>
        <w:t xml:space="preserve"> </w:t>
      </w:r>
    </w:p>
    <w:p w:rsidR="00E80277" w:rsidRDefault="005E16CD" w:rsidP="00BC018B">
      <w:pPr>
        <w:pStyle w:val="BodytextBenthemCrouwel"/>
        <w:rPr>
          <w:b/>
          <w:lang w:val="nl-NL"/>
        </w:rPr>
      </w:pPr>
      <w:r w:rsidRPr="00105C69">
        <w:rPr>
          <w:b/>
          <w:lang w:val="nl-NL"/>
        </w:rPr>
        <w:t xml:space="preserve">RAI Amsterdam heeft een nieuw, multifunctioneel parkeergebouw: een </w:t>
      </w:r>
      <w:r w:rsidR="00A33A3E" w:rsidRPr="00105C69">
        <w:rPr>
          <w:b/>
          <w:lang w:val="nl-NL"/>
        </w:rPr>
        <w:t>dertig</w:t>
      </w:r>
      <w:r w:rsidRPr="00105C69">
        <w:rPr>
          <w:b/>
          <w:lang w:val="nl-NL"/>
        </w:rPr>
        <w:t xml:space="preserve"> meter hoog gebouw van acht parkeerlagen dat plaats biedt aan ongeveer </w:t>
      </w:r>
      <w:r w:rsidR="00A33A3E" w:rsidRPr="00105C69">
        <w:rPr>
          <w:b/>
          <w:lang w:val="nl-NL"/>
        </w:rPr>
        <w:t>duizend</w:t>
      </w:r>
      <w:r w:rsidRPr="00105C69">
        <w:rPr>
          <w:b/>
          <w:lang w:val="nl-NL"/>
        </w:rPr>
        <w:t xml:space="preserve"> auto’s.</w:t>
      </w:r>
      <w:r w:rsidR="00A33A3E" w:rsidRPr="00105C69">
        <w:rPr>
          <w:b/>
          <w:lang w:val="nl-NL"/>
        </w:rPr>
        <w:t xml:space="preserve"> Het ligt aan de Amster</w:t>
      </w:r>
      <w:r w:rsidR="004C21CE">
        <w:rPr>
          <w:b/>
          <w:lang w:val="nl-NL"/>
        </w:rPr>
        <w:t xml:space="preserve">damse Zuidas en de ringweg A10 en is </w:t>
      </w:r>
      <w:r w:rsidR="00A33A3E" w:rsidRPr="00105C69">
        <w:rPr>
          <w:b/>
          <w:lang w:val="nl-NL"/>
        </w:rPr>
        <w:t xml:space="preserve">een geïntegreerd onderdeel van RAI Amsterdam. </w:t>
      </w:r>
      <w:r w:rsidR="004C21CE">
        <w:rPr>
          <w:b/>
          <w:lang w:val="nl-NL"/>
        </w:rPr>
        <w:t xml:space="preserve">Bijzonder aan het gebouw is dat </w:t>
      </w:r>
      <w:r w:rsidR="00BC018B">
        <w:rPr>
          <w:b/>
          <w:lang w:val="nl-NL"/>
        </w:rPr>
        <w:t>de eerste verdieping</w:t>
      </w:r>
      <w:r w:rsidR="004C21CE">
        <w:rPr>
          <w:b/>
          <w:lang w:val="nl-NL"/>
        </w:rPr>
        <w:t xml:space="preserve"> ook gebruikt kan worden als flexibele congresruimte. </w:t>
      </w:r>
      <w:r w:rsidR="00A33A3E" w:rsidRPr="00105C69">
        <w:rPr>
          <w:b/>
          <w:lang w:val="nl-NL"/>
        </w:rPr>
        <w:t xml:space="preserve">Op momenten dat de RAI geen extra parkeerbehoefte heeft, zal de garage fungeren als openbare parkeervoorziening. </w:t>
      </w:r>
      <w:r w:rsidR="00154A71">
        <w:rPr>
          <w:b/>
          <w:lang w:val="nl-NL"/>
        </w:rPr>
        <w:t xml:space="preserve">Benthem Crouwel Architects is sinds 1989 supervisor van de gehele RAI. </w:t>
      </w:r>
      <w:r w:rsidR="00E80277">
        <w:rPr>
          <w:b/>
          <w:lang w:val="nl-NL"/>
        </w:rPr>
        <w:t>Het parkeergebouw is, na het Amtrium en het Elicium, het derde</w:t>
      </w:r>
      <w:r w:rsidR="00154A71">
        <w:rPr>
          <w:b/>
          <w:lang w:val="nl-NL"/>
        </w:rPr>
        <w:t xml:space="preserve"> gebouw dat zij</w:t>
      </w:r>
      <w:r w:rsidR="00E80277">
        <w:rPr>
          <w:b/>
          <w:lang w:val="nl-NL"/>
        </w:rPr>
        <w:t xml:space="preserve"> </w:t>
      </w:r>
      <w:r w:rsidR="00154A71">
        <w:rPr>
          <w:b/>
          <w:lang w:val="nl-NL"/>
        </w:rPr>
        <w:t xml:space="preserve">op het RAI-complex hebben </w:t>
      </w:r>
      <w:r w:rsidR="00E80277">
        <w:rPr>
          <w:b/>
          <w:lang w:val="nl-NL"/>
        </w:rPr>
        <w:t xml:space="preserve">ontworpen. </w:t>
      </w:r>
    </w:p>
    <w:p w:rsidR="00A33A3E" w:rsidRDefault="00A33A3E" w:rsidP="00A33A3E">
      <w:pPr>
        <w:pStyle w:val="BodytextBenthemCrouwel"/>
        <w:rPr>
          <w:lang w:val="nl-NL"/>
        </w:rPr>
      </w:pPr>
    </w:p>
    <w:p w:rsidR="00105C69" w:rsidRPr="00105C69" w:rsidRDefault="00105C69" w:rsidP="00A33A3E">
      <w:pPr>
        <w:pStyle w:val="BodytextBenthemCrouwel"/>
        <w:rPr>
          <w:b/>
          <w:lang w:val="nl-NL"/>
        </w:rPr>
      </w:pPr>
      <w:r w:rsidRPr="00105C69">
        <w:rPr>
          <w:b/>
          <w:lang w:val="nl-NL"/>
        </w:rPr>
        <w:t>Wokkels</w:t>
      </w:r>
    </w:p>
    <w:p w:rsidR="00A33A3E" w:rsidRPr="00A33A3E" w:rsidRDefault="00A33A3E" w:rsidP="001B4249">
      <w:pPr>
        <w:pStyle w:val="BodytextBenthemCrouwel"/>
        <w:rPr>
          <w:lang w:val="nl-NL"/>
        </w:rPr>
      </w:pPr>
      <w:r w:rsidRPr="00A33A3E">
        <w:rPr>
          <w:lang w:val="nl-NL"/>
        </w:rPr>
        <w:t xml:space="preserve">Het gebouw wordt gekenmerkt door een strakke, rechthoekige vorm met aan de zuidzijde twee opvallende </w:t>
      </w:r>
      <w:r>
        <w:rPr>
          <w:lang w:val="nl-NL"/>
        </w:rPr>
        <w:t>spiralen</w:t>
      </w:r>
      <w:r w:rsidRPr="00A33A3E">
        <w:rPr>
          <w:lang w:val="nl-NL"/>
        </w:rPr>
        <w:t xml:space="preserve">, </w:t>
      </w:r>
      <w:r w:rsidR="00105C69">
        <w:rPr>
          <w:lang w:val="nl-NL"/>
        </w:rPr>
        <w:t>de</w:t>
      </w:r>
      <w:r>
        <w:rPr>
          <w:lang w:val="nl-NL"/>
        </w:rPr>
        <w:t xml:space="preserve"> </w:t>
      </w:r>
      <w:r w:rsidR="00105C69">
        <w:rPr>
          <w:lang w:val="nl-NL"/>
        </w:rPr>
        <w:t>zo</w:t>
      </w:r>
      <w:r>
        <w:rPr>
          <w:lang w:val="nl-NL"/>
        </w:rPr>
        <w:t>gen</w:t>
      </w:r>
      <w:r w:rsidR="00105C69">
        <w:rPr>
          <w:lang w:val="nl-NL"/>
        </w:rPr>
        <w:t>aa</w:t>
      </w:r>
      <w:r>
        <w:rPr>
          <w:lang w:val="nl-NL"/>
        </w:rPr>
        <w:t>mde</w:t>
      </w:r>
      <w:r w:rsidRPr="00A33A3E">
        <w:rPr>
          <w:lang w:val="nl-NL"/>
        </w:rPr>
        <w:t xml:space="preserve"> ‘wokkels’.</w:t>
      </w:r>
      <w:r w:rsidR="000458F7">
        <w:rPr>
          <w:lang w:val="nl-NL"/>
        </w:rPr>
        <w:t xml:space="preserve"> Een wokkel o</w:t>
      </w:r>
      <w:r w:rsidR="00BC018B">
        <w:rPr>
          <w:lang w:val="nl-NL"/>
        </w:rPr>
        <w:t>m de parkeergarage in te rijden</w:t>
      </w:r>
      <w:r w:rsidR="000458F7">
        <w:rPr>
          <w:lang w:val="nl-NL"/>
        </w:rPr>
        <w:t xml:space="preserve"> en een wokkel om deze weer te verlaten. Door deze gescheiden toe- en afvoer van verkeer kan het parkeren snel en efficiënt afgehandeld worden, een belangrijke wens van de RAI. </w:t>
      </w:r>
      <w:r w:rsidRPr="00A33A3E">
        <w:rPr>
          <w:lang w:val="nl-NL"/>
        </w:rPr>
        <w:t>De wokkels zijn opgebouwd uit prefab betonnen elementen die al stapelend de op</w:t>
      </w:r>
      <w:r w:rsidR="000458F7">
        <w:rPr>
          <w:lang w:val="nl-NL"/>
        </w:rPr>
        <w:t>- en af</w:t>
      </w:r>
      <w:r w:rsidRPr="00A33A3E">
        <w:rPr>
          <w:lang w:val="nl-NL"/>
        </w:rPr>
        <w:t>rit tot de parkeervloeren</w:t>
      </w:r>
      <w:r>
        <w:rPr>
          <w:lang w:val="nl-NL"/>
        </w:rPr>
        <w:t xml:space="preserve"> </w:t>
      </w:r>
      <w:r w:rsidR="000458F7">
        <w:rPr>
          <w:lang w:val="nl-NL"/>
        </w:rPr>
        <w:t xml:space="preserve">vormen. </w:t>
      </w:r>
      <w:r w:rsidR="001B4249">
        <w:rPr>
          <w:lang w:val="nl-NL"/>
        </w:rPr>
        <w:t xml:space="preserve">Ze </w:t>
      </w:r>
      <w:r w:rsidR="000458F7">
        <w:rPr>
          <w:lang w:val="nl-NL"/>
        </w:rPr>
        <w:t xml:space="preserve">zijn </w:t>
      </w:r>
      <w:r w:rsidR="00391B37">
        <w:rPr>
          <w:lang w:val="nl-NL"/>
        </w:rPr>
        <w:t>beeld</w:t>
      </w:r>
      <w:r w:rsidR="000458F7">
        <w:rPr>
          <w:lang w:val="nl-NL"/>
        </w:rPr>
        <w:t>bepalend</w:t>
      </w:r>
      <w:r w:rsidR="001B4249">
        <w:rPr>
          <w:lang w:val="nl-NL"/>
        </w:rPr>
        <w:t xml:space="preserve"> voor </w:t>
      </w:r>
      <w:r w:rsidRPr="00A33A3E">
        <w:rPr>
          <w:lang w:val="nl-NL"/>
        </w:rPr>
        <w:t>het gebouw</w:t>
      </w:r>
      <w:r w:rsidR="000458F7">
        <w:rPr>
          <w:lang w:val="nl-NL"/>
        </w:rPr>
        <w:t>,</w:t>
      </w:r>
      <w:r w:rsidR="00391B37">
        <w:rPr>
          <w:lang w:val="nl-NL"/>
        </w:rPr>
        <w:t xml:space="preserve"> </w:t>
      </w:r>
      <w:r w:rsidRPr="00A33A3E">
        <w:rPr>
          <w:lang w:val="nl-NL"/>
        </w:rPr>
        <w:t xml:space="preserve">duidelijk </w:t>
      </w:r>
      <w:r w:rsidR="001B4249">
        <w:rPr>
          <w:lang w:val="nl-NL"/>
        </w:rPr>
        <w:t>zichtbaar vanaf de ringweg A10, en</w:t>
      </w:r>
      <w:r w:rsidR="006E442D">
        <w:rPr>
          <w:lang w:val="nl-NL"/>
        </w:rPr>
        <w:t xml:space="preserve"> </w:t>
      </w:r>
      <w:r w:rsidR="00105C69">
        <w:rPr>
          <w:lang w:val="nl-NL"/>
        </w:rPr>
        <w:t xml:space="preserve">’s </w:t>
      </w:r>
      <w:r w:rsidR="006E442D">
        <w:rPr>
          <w:lang w:val="nl-NL"/>
        </w:rPr>
        <w:t>a</w:t>
      </w:r>
      <w:r w:rsidR="00105C69">
        <w:rPr>
          <w:lang w:val="nl-NL"/>
        </w:rPr>
        <w:t xml:space="preserve">vonds benadrukken blauwe LED-lijnen </w:t>
      </w:r>
      <w:r w:rsidR="00BC018B">
        <w:rPr>
          <w:lang w:val="nl-NL"/>
        </w:rPr>
        <w:t>hun</w:t>
      </w:r>
      <w:r w:rsidR="00105C69">
        <w:rPr>
          <w:lang w:val="nl-NL"/>
        </w:rPr>
        <w:t xml:space="preserve"> elegante vorm.</w:t>
      </w:r>
    </w:p>
    <w:p w:rsidR="00A33A3E" w:rsidRDefault="00A33A3E" w:rsidP="00A33A3E">
      <w:pPr>
        <w:pStyle w:val="BodytextBenthemCrouwel"/>
        <w:rPr>
          <w:lang w:val="nl-NL"/>
        </w:rPr>
      </w:pPr>
    </w:p>
    <w:p w:rsidR="00105C69" w:rsidRPr="00105C69" w:rsidRDefault="00105C69" w:rsidP="00A33A3E">
      <w:pPr>
        <w:pStyle w:val="BodytextBenthemCrouwel"/>
        <w:rPr>
          <w:b/>
          <w:lang w:val="nl-NL"/>
        </w:rPr>
      </w:pPr>
      <w:r w:rsidRPr="00105C69">
        <w:rPr>
          <w:b/>
          <w:lang w:val="nl-NL"/>
        </w:rPr>
        <w:t>Extra flexibele ruimtes</w:t>
      </w:r>
    </w:p>
    <w:p w:rsidR="00105C69" w:rsidRPr="00105C69" w:rsidRDefault="00AC658E" w:rsidP="006E442D">
      <w:pPr>
        <w:pStyle w:val="BodytextBenthemCrouwel"/>
        <w:rPr>
          <w:lang w:val="nl-NL"/>
        </w:rPr>
      </w:pPr>
      <w:r w:rsidRPr="00AC658E">
        <w:rPr>
          <w:lang w:val="nl-NL"/>
        </w:rPr>
        <w:t xml:space="preserve">Het parkeergebouw is een ‘stand alone’ parkeergarage, </w:t>
      </w:r>
      <w:r w:rsidR="006E442D">
        <w:rPr>
          <w:lang w:val="nl-NL"/>
        </w:rPr>
        <w:t xml:space="preserve">en </w:t>
      </w:r>
      <w:r w:rsidRPr="00AC658E">
        <w:rPr>
          <w:lang w:val="nl-NL"/>
        </w:rPr>
        <w:t xml:space="preserve">ook een multifunctioneel </w:t>
      </w:r>
      <w:r w:rsidR="00544777">
        <w:rPr>
          <w:lang w:val="nl-NL"/>
        </w:rPr>
        <w:t xml:space="preserve">inzetbaar </w:t>
      </w:r>
      <w:r w:rsidRPr="00AC658E">
        <w:rPr>
          <w:lang w:val="nl-NL"/>
        </w:rPr>
        <w:t>gebouw</w:t>
      </w:r>
      <w:r w:rsidR="00544777">
        <w:rPr>
          <w:lang w:val="nl-NL"/>
        </w:rPr>
        <w:t>.</w:t>
      </w:r>
      <w:r w:rsidRPr="00AC658E">
        <w:rPr>
          <w:lang w:val="nl-NL"/>
        </w:rPr>
        <w:t xml:space="preserve"> Doordat de eerste ver</w:t>
      </w:r>
      <w:r w:rsidR="00395B5E">
        <w:rPr>
          <w:lang w:val="nl-NL"/>
        </w:rPr>
        <w:t>dieping twee keer zo hoog is (7,</w:t>
      </w:r>
      <w:r w:rsidRPr="00AC658E">
        <w:rPr>
          <w:lang w:val="nl-NL"/>
        </w:rPr>
        <w:t>2</w:t>
      </w:r>
      <w:r w:rsidR="00104A62">
        <w:rPr>
          <w:lang w:val="nl-NL"/>
        </w:rPr>
        <w:t xml:space="preserve"> </w:t>
      </w:r>
      <w:r w:rsidRPr="00AC658E">
        <w:rPr>
          <w:lang w:val="nl-NL"/>
        </w:rPr>
        <w:t>m</w:t>
      </w:r>
      <w:r w:rsidR="00104A62">
        <w:rPr>
          <w:lang w:val="nl-NL"/>
        </w:rPr>
        <w:t>eter</w:t>
      </w:r>
      <w:bookmarkStart w:id="0" w:name="_GoBack"/>
      <w:bookmarkEnd w:id="0"/>
      <w:r w:rsidRPr="00AC658E">
        <w:rPr>
          <w:lang w:val="nl-NL"/>
        </w:rPr>
        <w:t xml:space="preserve">) als de bovenliggende parkeervloeren, ontstaat een </w:t>
      </w:r>
      <w:r w:rsidR="00544777">
        <w:rPr>
          <w:lang w:val="nl-NL"/>
        </w:rPr>
        <w:t xml:space="preserve">ruime </w:t>
      </w:r>
      <w:r w:rsidRPr="00AC658E">
        <w:rPr>
          <w:lang w:val="nl-NL"/>
        </w:rPr>
        <w:t xml:space="preserve">hal die ingezet kan worden als extentiehal en congresruimte. </w:t>
      </w:r>
      <w:r w:rsidR="00DD3265">
        <w:rPr>
          <w:lang w:val="nl-NL"/>
        </w:rPr>
        <w:t xml:space="preserve"> De 2.800m2 grote hal heeft zo weinig mogelijk kolommen, zodat de ruimte op allerlei manieren ingericht kan worden. De kolomstructuur staat op een grid van 7,5 meter. Het gebouw bestaat uit drie beuken met een overspanning van vijftien meter. De extentiehal is zelfstandig te gebruiken voor evenementen, maar kan door schuifdeuren ook verbonden worden met de omliggende hallen van het RAI-complex. De bovenste parkeervloer, het dak van het gebouw, kan eveneens </w:t>
      </w:r>
      <w:r w:rsidR="00DD3265" w:rsidRPr="00105C69">
        <w:rPr>
          <w:lang w:val="nl-NL"/>
        </w:rPr>
        <w:t xml:space="preserve">voor diverse activiteiten van </w:t>
      </w:r>
      <w:r w:rsidR="00DD3265">
        <w:rPr>
          <w:lang w:val="nl-NL"/>
        </w:rPr>
        <w:t xml:space="preserve">de </w:t>
      </w:r>
      <w:r w:rsidR="00DD3265" w:rsidRPr="00105C69">
        <w:rPr>
          <w:lang w:val="nl-NL"/>
        </w:rPr>
        <w:t xml:space="preserve">RAI </w:t>
      </w:r>
      <w:r w:rsidR="00DD3265">
        <w:rPr>
          <w:lang w:val="nl-NL"/>
        </w:rPr>
        <w:t>gebruikt worden.</w:t>
      </w:r>
    </w:p>
    <w:p w:rsidR="005E16CD" w:rsidRDefault="005E16CD" w:rsidP="005E16CD">
      <w:pPr>
        <w:pStyle w:val="BodytextBenthemCrouwel"/>
        <w:rPr>
          <w:lang w:val="nl-NL"/>
        </w:rPr>
      </w:pPr>
    </w:p>
    <w:p w:rsidR="00105C69" w:rsidRPr="00105C69" w:rsidRDefault="002C37CB" w:rsidP="005E16CD">
      <w:pPr>
        <w:pStyle w:val="BodytextBenthemCrouwel"/>
        <w:rPr>
          <w:b/>
          <w:lang w:val="nl-NL"/>
        </w:rPr>
      </w:pPr>
      <w:r>
        <w:rPr>
          <w:b/>
          <w:lang w:val="nl-NL"/>
        </w:rPr>
        <w:t>De RAI-lamellen</w:t>
      </w:r>
    </w:p>
    <w:p w:rsidR="0098735C" w:rsidRPr="005E16CD" w:rsidRDefault="00105C69" w:rsidP="008C0766">
      <w:pPr>
        <w:pStyle w:val="BodytextBenthemCrouwel"/>
        <w:rPr>
          <w:lang w:val="nl-NL"/>
        </w:rPr>
      </w:pPr>
      <w:r w:rsidRPr="00105C69">
        <w:rPr>
          <w:lang w:val="nl-NL"/>
        </w:rPr>
        <w:t xml:space="preserve">De parkeervloeren zijn omzoomd door verticale lamellen, die terugkomen in veel gebouwen van het RAI-complex: zo wordt de </w:t>
      </w:r>
      <w:r w:rsidR="00BD2DC3">
        <w:rPr>
          <w:lang w:val="nl-NL"/>
        </w:rPr>
        <w:t xml:space="preserve">onderlinge </w:t>
      </w:r>
      <w:r w:rsidRPr="00105C69">
        <w:rPr>
          <w:lang w:val="nl-NL"/>
        </w:rPr>
        <w:t xml:space="preserve">verbondenheid van de verschillende RAI gebouwen benadrukt. De lamellen van het </w:t>
      </w:r>
      <w:r w:rsidR="002C37CB">
        <w:rPr>
          <w:lang w:val="nl-NL"/>
        </w:rPr>
        <w:t>parkeergebouw</w:t>
      </w:r>
      <w:r w:rsidRPr="00105C69">
        <w:rPr>
          <w:lang w:val="nl-NL"/>
        </w:rPr>
        <w:t xml:space="preserve"> zijn zilverkleurig en geven de parkeervloeren op de lagen 3 tot en met 8 een zowel transparante als besloten uitstraling. Ze laten voldoende lucht door, in overeenstemming </w:t>
      </w:r>
      <w:r w:rsidRPr="00105C69">
        <w:rPr>
          <w:lang w:val="nl-NL"/>
        </w:rPr>
        <w:lastRenderedPageBreak/>
        <w:t xml:space="preserve">met de wens van de RAI voor een parkeergarage zonder mechanische ventilatie, en zorgen door hun oriëntatie ook voor beschutting tegen de regen. </w:t>
      </w:r>
    </w:p>
    <w:p w:rsidR="0098735C" w:rsidRPr="005E16CD" w:rsidRDefault="0098735C" w:rsidP="008C0766">
      <w:pPr>
        <w:pStyle w:val="BodytextBenthemCrouwel"/>
        <w:rPr>
          <w:lang w:val="nl-NL"/>
        </w:rPr>
      </w:pPr>
    </w:p>
    <w:p w:rsidR="00B31BB9" w:rsidRPr="00105C69" w:rsidRDefault="0098735C" w:rsidP="00B31BB9">
      <w:pPr>
        <w:pStyle w:val="BodytextBenthemCrouwel"/>
        <w:rPr>
          <w:b/>
          <w:lang w:val="nl-NL"/>
        </w:rPr>
      </w:pPr>
      <w:r w:rsidRPr="00105C69">
        <w:rPr>
          <w:b/>
          <w:lang w:val="nl-NL"/>
        </w:rPr>
        <w:t xml:space="preserve">Twintig jaar </w:t>
      </w:r>
      <w:r w:rsidR="00D3698E">
        <w:rPr>
          <w:b/>
          <w:lang w:val="nl-NL"/>
        </w:rPr>
        <w:t>huisarchitect</w:t>
      </w:r>
    </w:p>
    <w:p w:rsidR="008C0766" w:rsidRDefault="008C0766" w:rsidP="00CD652C">
      <w:pPr>
        <w:rPr>
          <w:lang w:val="nl-NL"/>
        </w:rPr>
      </w:pPr>
      <w:r w:rsidRPr="008C0766">
        <w:rPr>
          <w:lang w:val="nl-NL"/>
        </w:rPr>
        <w:t xml:space="preserve">Wat in 1893 begon als Vereniging 'De Rijwiel-Industrie' </w:t>
      </w:r>
      <w:r w:rsidR="00CD652C">
        <w:rPr>
          <w:lang w:val="nl-NL"/>
        </w:rPr>
        <w:t>groeide</w:t>
      </w:r>
      <w:r w:rsidRPr="008C0766">
        <w:rPr>
          <w:lang w:val="nl-NL"/>
        </w:rPr>
        <w:t xml:space="preserve"> in </w:t>
      </w:r>
      <w:r w:rsidR="00A418CC">
        <w:rPr>
          <w:lang w:val="nl-NL"/>
        </w:rPr>
        <w:t>ruim</w:t>
      </w:r>
      <w:r w:rsidRPr="008C0766">
        <w:rPr>
          <w:lang w:val="nl-NL"/>
        </w:rPr>
        <w:t xml:space="preserve"> een eeuw uit tot een gro</w:t>
      </w:r>
      <w:r w:rsidR="00BD2DC3">
        <w:rPr>
          <w:lang w:val="nl-NL"/>
        </w:rPr>
        <w:t>te</w:t>
      </w:r>
      <w:r w:rsidRPr="008C0766">
        <w:rPr>
          <w:lang w:val="nl-NL"/>
        </w:rPr>
        <w:t xml:space="preserve"> internationa</w:t>
      </w:r>
      <w:r w:rsidR="00BD2DC3">
        <w:rPr>
          <w:lang w:val="nl-NL"/>
        </w:rPr>
        <w:t>le</w:t>
      </w:r>
      <w:r w:rsidRPr="008C0766">
        <w:rPr>
          <w:lang w:val="nl-NL"/>
        </w:rPr>
        <w:t xml:space="preserve"> tentoons</w:t>
      </w:r>
      <w:r>
        <w:rPr>
          <w:lang w:val="nl-NL"/>
        </w:rPr>
        <w:t xml:space="preserve">tellings- en congresorganisatie: </w:t>
      </w:r>
      <w:r w:rsidRPr="008C0766">
        <w:rPr>
          <w:lang w:val="nl-NL"/>
        </w:rPr>
        <w:t>RAI</w:t>
      </w:r>
      <w:r>
        <w:rPr>
          <w:lang w:val="nl-NL"/>
        </w:rPr>
        <w:t xml:space="preserve"> Amsterdam</w:t>
      </w:r>
      <w:r w:rsidRPr="008C0766">
        <w:rPr>
          <w:lang w:val="nl-NL"/>
        </w:rPr>
        <w:t xml:space="preserve"> is inmiddels een van de drukst bezette beurs- en congrescentra ter wereld. Sin</w:t>
      </w:r>
      <w:r>
        <w:rPr>
          <w:lang w:val="nl-NL"/>
        </w:rPr>
        <w:t>ds de opening van het c</w:t>
      </w:r>
      <w:r w:rsidR="006036A9">
        <w:rPr>
          <w:lang w:val="nl-NL"/>
        </w:rPr>
        <w:t>omplex op de huidige locatie</w:t>
      </w:r>
      <w:r>
        <w:rPr>
          <w:lang w:val="nl-NL"/>
        </w:rPr>
        <w:t xml:space="preserve"> in 1961 ontving de RAI </w:t>
      </w:r>
      <w:r w:rsidR="00CD652C">
        <w:rPr>
          <w:lang w:val="nl-NL"/>
        </w:rPr>
        <w:t xml:space="preserve">al </w:t>
      </w:r>
      <w:r w:rsidRPr="008C0766">
        <w:rPr>
          <w:lang w:val="nl-NL"/>
        </w:rPr>
        <w:t>meer dan honderd miljoen bezoekers.</w:t>
      </w:r>
      <w:r>
        <w:rPr>
          <w:lang w:val="nl-NL"/>
        </w:rPr>
        <w:t xml:space="preserve"> Van 1961 tot 1989 was architect Alexander Bodon supervisor van</w:t>
      </w:r>
      <w:r w:rsidR="00D3698E">
        <w:rPr>
          <w:lang w:val="nl-NL"/>
        </w:rPr>
        <w:t xml:space="preserve"> de architectuur van</w:t>
      </w:r>
      <w:r>
        <w:rPr>
          <w:lang w:val="nl-NL"/>
        </w:rPr>
        <w:t xml:space="preserve"> het gehele RAI complex. Sinds 1989 </w:t>
      </w:r>
      <w:r w:rsidR="00BD2DC3">
        <w:rPr>
          <w:lang w:val="nl-NL"/>
        </w:rPr>
        <w:t xml:space="preserve">vervult </w:t>
      </w:r>
      <w:r w:rsidR="0098735C">
        <w:rPr>
          <w:lang w:val="nl-NL"/>
        </w:rPr>
        <w:t xml:space="preserve">Benthem Crouwel Architects deze </w:t>
      </w:r>
      <w:r w:rsidR="00E80002">
        <w:rPr>
          <w:lang w:val="nl-NL"/>
        </w:rPr>
        <w:t>eervolle</w:t>
      </w:r>
      <w:r w:rsidR="0098735C">
        <w:rPr>
          <w:lang w:val="nl-NL"/>
        </w:rPr>
        <w:t xml:space="preserve"> taak. In de afgelopen twintig jaar heeft Benthem Crouwel Architects onder andere de gebouwen het Amtrium</w:t>
      </w:r>
      <w:r w:rsidR="00A418CC">
        <w:rPr>
          <w:lang w:val="nl-NL"/>
        </w:rPr>
        <w:t xml:space="preserve"> en</w:t>
      </w:r>
      <w:r w:rsidR="0098735C">
        <w:rPr>
          <w:lang w:val="nl-NL"/>
        </w:rPr>
        <w:t xml:space="preserve"> Elicium </w:t>
      </w:r>
      <w:r w:rsidR="00A418CC">
        <w:rPr>
          <w:lang w:val="nl-NL"/>
        </w:rPr>
        <w:t xml:space="preserve">ontworpen. Het multifunctionele </w:t>
      </w:r>
      <w:r w:rsidR="0098735C">
        <w:rPr>
          <w:lang w:val="nl-NL"/>
        </w:rPr>
        <w:t xml:space="preserve">parkeergebouw </w:t>
      </w:r>
      <w:r w:rsidR="00A418CC">
        <w:rPr>
          <w:lang w:val="nl-NL"/>
        </w:rPr>
        <w:t xml:space="preserve">is de </w:t>
      </w:r>
      <w:r w:rsidR="006E442D">
        <w:rPr>
          <w:lang w:val="nl-NL"/>
        </w:rPr>
        <w:t>nieuwste toevoeging aan het RAI-</w:t>
      </w:r>
      <w:r w:rsidR="00A418CC">
        <w:rPr>
          <w:lang w:val="nl-NL"/>
        </w:rPr>
        <w:t>complex</w:t>
      </w:r>
      <w:r w:rsidR="0098735C">
        <w:rPr>
          <w:lang w:val="nl-NL"/>
        </w:rPr>
        <w:t>.</w:t>
      </w:r>
    </w:p>
    <w:p w:rsidR="00861DC9" w:rsidRPr="008C0766" w:rsidRDefault="00861DC9" w:rsidP="00B0541D">
      <w:pPr>
        <w:pStyle w:val="NoteheadingBenthemCrouwel"/>
        <w:rPr>
          <w:lang w:val="nl-NL"/>
        </w:rPr>
        <w:sectPr w:rsidR="00861DC9" w:rsidRPr="008C0766" w:rsidSect="002061CE">
          <w:headerReference w:type="even" r:id="rId9"/>
          <w:headerReference w:type="default" r:id="rId10"/>
          <w:footerReference w:type="even" r:id="rId11"/>
          <w:footerReference w:type="default" r:id="rId12"/>
          <w:headerReference w:type="first" r:id="rId13"/>
          <w:footerReference w:type="first" r:id="rId14"/>
          <w:pgSz w:w="11906" w:h="16838" w:code="9"/>
          <w:pgMar w:top="2744" w:right="1967" w:bottom="1581" w:left="1967" w:header="709" w:footer="709" w:gutter="0"/>
          <w:cols w:space="708"/>
          <w:titlePg/>
          <w:docGrid w:linePitch="360"/>
        </w:sectPr>
      </w:pPr>
    </w:p>
    <w:p w:rsidR="00B31BB9" w:rsidRPr="008C0766" w:rsidRDefault="00B31BB9" w:rsidP="00B31BB9">
      <w:pPr>
        <w:pStyle w:val="BodytextBenthemCrouwel"/>
        <w:rPr>
          <w:lang w:val="nl-NL"/>
        </w:rPr>
      </w:pPr>
    </w:p>
    <w:p w:rsidR="00861DC9" w:rsidRDefault="00861DC9">
      <w:pPr>
        <w:pStyle w:val="BodytextBenthemCrouwel"/>
        <w:rPr>
          <w:lang w:val="nl-NL"/>
        </w:rPr>
      </w:pPr>
    </w:p>
    <w:p w:rsidR="00E80002" w:rsidRDefault="00E80002">
      <w:pPr>
        <w:pStyle w:val="BodytextBenthemCrouwel"/>
        <w:rPr>
          <w:lang w:val="nl-NL"/>
        </w:rPr>
      </w:pPr>
      <w:r>
        <w:rPr>
          <w:lang w:val="nl-NL"/>
        </w:rPr>
        <w:t>FACTS</w:t>
      </w:r>
    </w:p>
    <w:p w:rsidR="00E80002" w:rsidRPr="00C94412" w:rsidRDefault="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ARCHITECT</w:t>
      </w:r>
    </w:p>
    <w:p w:rsidR="00E80002" w:rsidRPr="00E80002" w:rsidRDefault="00E80002" w:rsidP="00E80002">
      <w:pPr>
        <w:pStyle w:val="BodytextBenthemCrouwel"/>
        <w:rPr>
          <w:lang w:val="nl-NL"/>
        </w:rPr>
      </w:pPr>
      <w:r w:rsidRPr="00E80002">
        <w:rPr>
          <w:lang w:val="nl-NL"/>
        </w:rPr>
        <w:t>Benthem Crouwel Architects</w:t>
      </w:r>
    </w:p>
    <w:p w:rsidR="00E80002" w:rsidRPr="00E80002" w:rsidRDefault="00E80002" w:rsidP="00E80002">
      <w:pPr>
        <w:pStyle w:val="BodytextBenthemCrouwel"/>
        <w:rPr>
          <w:lang w:val="nl-NL"/>
        </w:rPr>
      </w:pPr>
      <w:r w:rsidRPr="00E80002">
        <w:rPr>
          <w:lang w:val="nl-NL"/>
        </w:rPr>
        <w:t>Generaal Vetterstraat 61</w:t>
      </w:r>
    </w:p>
    <w:p w:rsidR="00E80002" w:rsidRPr="00C94412" w:rsidRDefault="00E80002" w:rsidP="00E80002">
      <w:pPr>
        <w:pStyle w:val="BodytextBenthemCrouwel"/>
        <w:rPr>
          <w:lang w:val="nl-NL"/>
        </w:rPr>
      </w:pPr>
      <w:r w:rsidRPr="00C94412">
        <w:rPr>
          <w:lang w:val="nl-NL"/>
        </w:rPr>
        <w:t>1059 BT Amsterdam</w:t>
      </w:r>
    </w:p>
    <w:p w:rsidR="00E80002" w:rsidRPr="00C94412" w:rsidRDefault="00E80002" w:rsidP="00E80002">
      <w:pPr>
        <w:pStyle w:val="BodytextBenthemCrouwel"/>
        <w:rPr>
          <w:lang w:val="nl-NL"/>
        </w:rPr>
      </w:pPr>
    </w:p>
    <w:p w:rsidR="00E80002" w:rsidRPr="00C94412" w:rsidRDefault="00E80002" w:rsidP="00E80002">
      <w:pPr>
        <w:pStyle w:val="BodytextBenthemCrouwel"/>
        <w:rPr>
          <w:sz w:val="16"/>
          <w:szCs w:val="16"/>
          <w:lang w:val="nl-NL"/>
        </w:rPr>
      </w:pPr>
      <w:r w:rsidRPr="00C94412">
        <w:rPr>
          <w:sz w:val="16"/>
          <w:szCs w:val="16"/>
          <w:lang w:val="nl-NL"/>
        </w:rPr>
        <w:t>OPDRACHTGEVER</w:t>
      </w:r>
    </w:p>
    <w:p w:rsidR="00E80002" w:rsidRPr="00C94412" w:rsidRDefault="00E80002" w:rsidP="00E80002">
      <w:pPr>
        <w:pStyle w:val="BodytextBenthemCrouwel"/>
        <w:rPr>
          <w:lang w:val="nl-NL"/>
        </w:rPr>
      </w:pPr>
      <w:r w:rsidRPr="00C94412">
        <w:rPr>
          <w:lang w:val="nl-NL"/>
        </w:rPr>
        <w:t>RAI Amsterdam</w:t>
      </w:r>
    </w:p>
    <w:p w:rsidR="00E80002" w:rsidRPr="00C94412" w:rsidRDefault="00E80002" w:rsidP="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LOKATIE</w:t>
      </w:r>
    </w:p>
    <w:p w:rsidR="00E80002" w:rsidRPr="00E80002" w:rsidRDefault="00E80002" w:rsidP="00E80002">
      <w:pPr>
        <w:pStyle w:val="BodytextBenthemCrouwel"/>
        <w:rPr>
          <w:sz w:val="16"/>
          <w:szCs w:val="16"/>
          <w:lang w:val="nl-NL"/>
        </w:rPr>
      </w:pPr>
      <w:r w:rsidRPr="00E80002">
        <w:rPr>
          <w:lang w:val="nl-NL"/>
        </w:rPr>
        <w:t>Zuidas Amsterdam, aan de ring A10</w:t>
      </w:r>
    </w:p>
    <w:p w:rsidR="00E80002" w:rsidRPr="00E80002" w:rsidRDefault="00E80002" w:rsidP="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AFMETINGEN</w:t>
      </w:r>
    </w:p>
    <w:p w:rsidR="00E80002" w:rsidRPr="00E80002" w:rsidRDefault="00E80002" w:rsidP="00E80002">
      <w:pPr>
        <w:pStyle w:val="BodytextBenthemCrouwel"/>
        <w:rPr>
          <w:szCs w:val="22"/>
          <w:lang w:val="nl-NL"/>
        </w:rPr>
      </w:pPr>
      <w:r w:rsidRPr="00E80002">
        <w:rPr>
          <w:lang w:val="nl-NL"/>
        </w:rPr>
        <w:t xml:space="preserve">Bruto vloeroppervlakte: </w:t>
      </w:r>
      <w:r w:rsidRPr="00E80002">
        <w:rPr>
          <w:szCs w:val="22"/>
          <w:lang w:val="nl-NL"/>
        </w:rPr>
        <w:t>28265 m2 (exclusief wokkels)</w:t>
      </w:r>
    </w:p>
    <w:p w:rsidR="00E80002" w:rsidRPr="00E80002" w:rsidRDefault="00E80002" w:rsidP="00E80002">
      <w:pPr>
        <w:pStyle w:val="BodytextBenthemCrouwel"/>
        <w:rPr>
          <w:szCs w:val="22"/>
          <w:lang w:val="nl-NL"/>
        </w:rPr>
      </w:pPr>
      <w:r w:rsidRPr="00E80002">
        <w:rPr>
          <w:szCs w:val="22"/>
          <w:lang w:val="nl-NL"/>
        </w:rPr>
        <w:t>Lengte: 73.45 m (exclusief wokkels)</w:t>
      </w:r>
    </w:p>
    <w:p w:rsidR="00E80002" w:rsidRPr="00E80002" w:rsidRDefault="00E80002" w:rsidP="00E80002">
      <w:pPr>
        <w:pStyle w:val="BodytextBenthemCrouwel"/>
        <w:rPr>
          <w:szCs w:val="22"/>
          <w:lang w:val="nl-NL"/>
        </w:rPr>
      </w:pPr>
      <w:r w:rsidRPr="00E80002">
        <w:rPr>
          <w:szCs w:val="22"/>
          <w:lang w:val="nl-NL"/>
        </w:rPr>
        <w:t>Breedte: 47.55 m</w:t>
      </w:r>
    </w:p>
    <w:p w:rsidR="00E80002" w:rsidRPr="00E80002" w:rsidRDefault="00E80002" w:rsidP="00E80002">
      <w:pPr>
        <w:pStyle w:val="BodytextBenthemCrouwel"/>
        <w:rPr>
          <w:szCs w:val="22"/>
          <w:lang w:val="nl-NL"/>
        </w:rPr>
      </w:pPr>
      <w:r w:rsidRPr="00E80002">
        <w:rPr>
          <w:szCs w:val="22"/>
          <w:lang w:val="nl-NL"/>
        </w:rPr>
        <w:t>Hoogte (dakopbouwen): 31.629 m</w:t>
      </w:r>
    </w:p>
    <w:p w:rsidR="00E80002" w:rsidRPr="00E80002" w:rsidRDefault="00E80002" w:rsidP="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START ONTWERP</w:t>
      </w:r>
    </w:p>
    <w:p w:rsidR="00E80002" w:rsidRPr="00E80002" w:rsidRDefault="00E80002" w:rsidP="00E80002">
      <w:pPr>
        <w:pStyle w:val="BodytextBenthemCrouwel"/>
        <w:rPr>
          <w:lang w:val="nl-NL"/>
        </w:rPr>
      </w:pPr>
      <w:r w:rsidRPr="00E80002">
        <w:rPr>
          <w:lang w:val="nl-NL"/>
        </w:rPr>
        <w:t>2014</w:t>
      </w:r>
    </w:p>
    <w:p w:rsidR="00E80002" w:rsidRPr="00E80002" w:rsidRDefault="00E80002" w:rsidP="00E80002">
      <w:pPr>
        <w:pStyle w:val="BodytextBenthemCrouwel"/>
        <w:rPr>
          <w:sz w:val="16"/>
          <w:szCs w:val="16"/>
          <w:lang w:val="nl-NL"/>
        </w:rPr>
      </w:pPr>
    </w:p>
    <w:p w:rsidR="00E80002" w:rsidRPr="00E80002" w:rsidRDefault="00E80002" w:rsidP="00E80002">
      <w:pPr>
        <w:pStyle w:val="BodytextBenthemCrouwel"/>
        <w:rPr>
          <w:sz w:val="16"/>
          <w:szCs w:val="16"/>
          <w:lang w:val="nl-NL"/>
        </w:rPr>
      </w:pPr>
      <w:r w:rsidRPr="00E80002">
        <w:rPr>
          <w:sz w:val="16"/>
          <w:szCs w:val="16"/>
          <w:lang w:val="nl-NL"/>
        </w:rPr>
        <w:t>START BOUW</w:t>
      </w:r>
    </w:p>
    <w:p w:rsidR="00E80002" w:rsidRPr="00E80002" w:rsidRDefault="00E80002" w:rsidP="00E80002">
      <w:pPr>
        <w:pStyle w:val="BodytextBenthemCrouwel"/>
        <w:rPr>
          <w:lang w:val="nl-NL"/>
        </w:rPr>
      </w:pPr>
      <w:r w:rsidRPr="00E80002">
        <w:rPr>
          <w:lang w:val="nl-NL"/>
        </w:rPr>
        <w:t>2015</w:t>
      </w:r>
    </w:p>
    <w:p w:rsidR="00E80002" w:rsidRPr="00E80002" w:rsidRDefault="00E80002" w:rsidP="00E80002">
      <w:pPr>
        <w:pStyle w:val="BodytextBenthemCrouwel"/>
        <w:rPr>
          <w:sz w:val="16"/>
          <w:szCs w:val="16"/>
          <w:lang w:val="nl-NL"/>
        </w:rPr>
      </w:pPr>
    </w:p>
    <w:p w:rsidR="00E80002" w:rsidRPr="00E80002" w:rsidRDefault="00E80002" w:rsidP="00E80002">
      <w:pPr>
        <w:pStyle w:val="BodytextBenthemCrouwel"/>
        <w:rPr>
          <w:sz w:val="16"/>
          <w:szCs w:val="16"/>
          <w:lang w:val="nl-NL"/>
        </w:rPr>
      </w:pPr>
      <w:r w:rsidRPr="00E80002">
        <w:rPr>
          <w:sz w:val="16"/>
          <w:szCs w:val="16"/>
          <w:lang w:val="nl-NL"/>
        </w:rPr>
        <w:lastRenderedPageBreak/>
        <w:t>OPLEVERING</w:t>
      </w:r>
    </w:p>
    <w:p w:rsidR="00E80002" w:rsidRPr="00E80002" w:rsidRDefault="00E80002" w:rsidP="00E80002">
      <w:pPr>
        <w:pStyle w:val="BodytextBenthemCrouwel"/>
        <w:rPr>
          <w:lang w:val="nl-NL"/>
        </w:rPr>
      </w:pPr>
      <w:r w:rsidRPr="00E80002">
        <w:rPr>
          <w:lang w:val="nl-NL"/>
        </w:rPr>
        <w:t>Augustus 2016</w:t>
      </w:r>
    </w:p>
    <w:p w:rsidR="00E80002" w:rsidRPr="00E80002" w:rsidRDefault="00E80002" w:rsidP="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PROJECTTEAM</w:t>
      </w:r>
    </w:p>
    <w:p w:rsidR="00E80002" w:rsidRPr="00E80002" w:rsidRDefault="00E80002" w:rsidP="00E80002">
      <w:pPr>
        <w:pStyle w:val="BodytextBenthemCrouwel"/>
        <w:rPr>
          <w:lang w:val="nl-NL"/>
        </w:rPr>
      </w:pPr>
      <w:r w:rsidRPr="00E80002">
        <w:rPr>
          <w:lang w:val="nl-NL"/>
        </w:rPr>
        <w:t>Mels Crouwel, Heymen Westerveld, Noortje ter Heege, Willem Jan van der Gugten, Pepijn van der Kroft, Volker Krenz, Jerome Latteux</w:t>
      </w:r>
    </w:p>
    <w:p w:rsidR="00E80002" w:rsidRPr="00E80002" w:rsidRDefault="00E80002" w:rsidP="00E80002">
      <w:pPr>
        <w:pStyle w:val="BodytextBenthemCrouwel"/>
        <w:rPr>
          <w:lang w:val="nl-NL"/>
        </w:rPr>
      </w:pPr>
    </w:p>
    <w:p w:rsidR="00E80002" w:rsidRPr="00E80002" w:rsidRDefault="00E80002" w:rsidP="00E80002">
      <w:pPr>
        <w:pStyle w:val="BodytextBenthemCrouwel"/>
        <w:rPr>
          <w:sz w:val="16"/>
          <w:szCs w:val="16"/>
          <w:lang w:val="nl-NL"/>
        </w:rPr>
      </w:pPr>
      <w:r w:rsidRPr="00E80002">
        <w:rPr>
          <w:sz w:val="16"/>
          <w:szCs w:val="16"/>
          <w:lang w:val="nl-NL"/>
        </w:rPr>
        <w:t>DESIGN &amp; BUILD AANNEMER</w:t>
      </w:r>
    </w:p>
    <w:p w:rsidR="00E80002" w:rsidRPr="00E80002" w:rsidRDefault="00E80002" w:rsidP="00E80002">
      <w:pPr>
        <w:pStyle w:val="BodytextBenthemCrouwel"/>
        <w:rPr>
          <w:lang w:val="nl-NL"/>
        </w:rPr>
      </w:pPr>
      <w:r w:rsidRPr="00E80002">
        <w:rPr>
          <w:lang w:val="nl-NL"/>
        </w:rPr>
        <w:t>Aan de Stegge Twello</w:t>
      </w:r>
    </w:p>
    <w:p w:rsidR="00E80002" w:rsidRPr="00E80002" w:rsidRDefault="00E80002" w:rsidP="00E80002">
      <w:pPr>
        <w:pStyle w:val="BodytextBenthemCrouwel"/>
        <w:rPr>
          <w:lang w:val="nl-NL"/>
        </w:rPr>
      </w:pPr>
    </w:p>
    <w:p w:rsidR="00E80002" w:rsidRPr="00B80526" w:rsidRDefault="00E80002" w:rsidP="00E80002">
      <w:pPr>
        <w:pStyle w:val="BodytextBenthemCrouwel"/>
        <w:rPr>
          <w:sz w:val="16"/>
          <w:szCs w:val="16"/>
          <w:lang w:val="nl-NL"/>
        </w:rPr>
      </w:pPr>
      <w:r w:rsidRPr="00B80526">
        <w:rPr>
          <w:sz w:val="16"/>
          <w:szCs w:val="16"/>
          <w:lang w:val="nl-NL"/>
        </w:rPr>
        <w:t xml:space="preserve">FOTOGRAAF </w:t>
      </w:r>
    </w:p>
    <w:p w:rsidR="00E80002" w:rsidRPr="00B80526" w:rsidRDefault="00E80002" w:rsidP="00E80002">
      <w:pPr>
        <w:pStyle w:val="BodytextBenthemCrouwel"/>
        <w:rPr>
          <w:lang w:val="nl-NL"/>
        </w:rPr>
      </w:pPr>
      <w:r w:rsidRPr="00B80526">
        <w:rPr>
          <w:lang w:val="nl-NL"/>
        </w:rPr>
        <w:t>Jannes Linders</w:t>
      </w:r>
    </w:p>
    <w:p w:rsidR="00B80526" w:rsidRDefault="00B80526" w:rsidP="00E80002">
      <w:pPr>
        <w:pStyle w:val="BodytextBenthemCrouwel"/>
        <w:rPr>
          <w:lang w:val="nl-NL"/>
        </w:rPr>
      </w:pPr>
    </w:p>
    <w:p w:rsidR="00B80526" w:rsidRPr="00B80526" w:rsidRDefault="00B80526" w:rsidP="00E80002">
      <w:pPr>
        <w:pStyle w:val="BodytextBenthemCrouwel"/>
        <w:rPr>
          <w:lang w:val="nl-NL"/>
        </w:rPr>
      </w:pPr>
    </w:p>
    <w:p w:rsidR="00B80526" w:rsidRPr="00B80526" w:rsidRDefault="00B80526" w:rsidP="004F4985">
      <w:pPr>
        <w:spacing w:line="240" w:lineRule="atLeast"/>
        <w:rPr>
          <w:lang w:val="nl-NL"/>
        </w:rPr>
      </w:pPr>
      <w:r w:rsidRPr="00B80526">
        <w:rPr>
          <w:smallCaps/>
          <w:sz w:val="16"/>
          <w:szCs w:val="16"/>
          <w:lang w:val="nl-NL"/>
        </w:rPr>
        <w:t>noot voor redactie - niet voor publicatie</w:t>
      </w:r>
    </w:p>
    <w:p w:rsidR="00B80526" w:rsidRPr="00B80526" w:rsidRDefault="00B80526" w:rsidP="004F4985">
      <w:pPr>
        <w:spacing w:line="240" w:lineRule="auto"/>
        <w:rPr>
          <w:smallCaps/>
          <w:sz w:val="16"/>
          <w:szCs w:val="16"/>
          <w:lang w:val="nl-NL"/>
        </w:rPr>
      </w:pPr>
      <w:r w:rsidRPr="00B80526">
        <w:rPr>
          <w:smallCaps/>
          <w:sz w:val="16"/>
          <w:szCs w:val="16"/>
          <w:lang w:val="nl-NL"/>
        </w:rPr>
        <w:t>benthem crouwel architects</w:t>
      </w:r>
    </w:p>
    <w:p w:rsidR="00B80526" w:rsidRPr="00B80526" w:rsidRDefault="00B80526" w:rsidP="004F4985">
      <w:pPr>
        <w:spacing w:line="240" w:lineRule="auto"/>
        <w:rPr>
          <w:smallCaps/>
          <w:sz w:val="16"/>
          <w:szCs w:val="16"/>
          <w:lang w:val="nl-NL"/>
        </w:rPr>
      </w:pPr>
      <w:r w:rsidRPr="00B80526">
        <w:rPr>
          <w:smallCaps/>
          <w:sz w:val="16"/>
          <w:szCs w:val="16"/>
          <w:lang w:val="nl-NL"/>
        </w:rPr>
        <w:t>public relations</w:t>
      </w:r>
    </w:p>
    <w:p w:rsidR="00B80526" w:rsidRPr="00B80526" w:rsidRDefault="00B80526" w:rsidP="004F4985">
      <w:pPr>
        <w:spacing w:line="240" w:lineRule="auto"/>
        <w:rPr>
          <w:smallCaps/>
          <w:sz w:val="16"/>
          <w:szCs w:val="16"/>
          <w:lang w:val="nl-NL"/>
        </w:rPr>
      </w:pPr>
      <w:r w:rsidRPr="00B80526">
        <w:rPr>
          <w:smallCaps/>
          <w:sz w:val="16"/>
          <w:szCs w:val="16"/>
          <w:lang w:val="nl-NL"/>
        </w:rPr>
        <w:t>francine van den berg m.a.</w:t>
      </w:r>
    </w:p>
    <w:p w:rsidR="00B80526" w:rsidRPr="00B80526" w:rsidRDefault="00B80526" w:rsidP="004F4985">
      <w:pPr>
        <w:spacing w:line="240" w:lineRule="auto"/>
        <w:rPr>
          <w:smallCaps/>
          <w:sz w:val="16"/>
          <w:szCs w:val="16"/>
          <w:lang w:val="nl-NL"/>
        </w:rPr>
      </w:pPr>
      <w:r w:rsidRPr="00B80526">
        <w:rPr>
          <w:smallCaps/>
          <w:sz w:val="16"/>
          <w:szCs w:val="16"/>
          <w:lang w:val="nl-NL"/>
        </w:rPr>
        <w:t>t +31 20 642 01 05</w:t>
      </w:r>
    </w:p>
    <w:p w:rsidR="00B80526" w:rsidRPr="00B80526" w:rsidRDefault="00104A62" w:rsidP="004F4985">
      <w:pPr>
        <w:spacing w:line="240" w:lineRule="auto"/>
        <w:rPr>
          <w:smallCaps/>
          <w:sz w:val="16"/>
          <w:szCs w:val="16"/>
          <w:lang w:val="nl-NL"/>
        </w:rPr>
      </w:pPr>
      <w:hyperlink r:id="rId15" w:history="1">
        <w:r w:rsidR="00B80526" w:rsidRPr="00B80526">
          <w:rPr>
            <w:rStyle w:val="Hyperlink"/>
            <w:smallCaps/>
            <w:sz w:val="16"/>
            <w:szCs w:val="16"/>
            <w:lang w:val="nl-NL"/>
          </w:rPr>
          <w:t>pr@benthemcrouwel.nl</w:t>
        </w:r>
      </w:hyperlink>
    </w:p>
    <w:p w:rsidR="00B80526" w:rsidRPr="00B80526" w:rsidRDefault="00104A62" w:rsidP="004F4985">
      <w:pPr>
        <w:spacing w:line="240" w:lineRule="auto"/>
        <w:rPr>
          <w:smallCaps/>
          <w:sz w:val="16"/>
          <w:szCs w:val="16"/>
          <w:lang w:val="nl-NL"/>
        </w:rPr>
      </w:pPr>
      <w:hyperlink r:id="rId16" w:history="1">
        <w:r w:rsidR="00B80526" w:rsidRPr="00B80526">
          <w:rPr>
            <w:rStyle w:val="Hyperlink"/>
            <w:smallCaps/>
            <w:sz w:val="16"/>
            <w:szCs w:val="16"/>
            <w:lang w:val="nl-NL"/>
          </w:rPr>
          <w:t>benthemcrouwel.nl</w:t>
        </w:r>
      </w:hyperlink>
    </w:p>
    <w:p w:rsidR="00B80526" w:rsidRPr="00B80526" w:rsidRDefault="00B80526" w:rsidP="004F4985">
      <w:pPr>
        <w:spacing w:line="240" w:lineRule="auto"/>
        <w:rPr>
          <w:sz w:val="16"/>
          <w:szCs w:val="16"/>
          <w:lang w:val="nl-NL"/>
        </w:rPr>
      </w:pPr>
    </w:p>
    <w:p w:rsidR="00B80526" w:rsidRPr="00B80526" w:rsidRDefault="00B80526" w:rsidP="004F4985">
      <w:pPr>
        <w:spacing w:line="240" w:lineRule="auto"/>
        <w:rPr>
          <w:smallCaps/>
          <w:sz w:val="16"/>
          <w:szCs w:val="16"/>
          <w:lang w:val="nl-NL"/>
        </w:rPr>
      </w:pPr>
      <w:r w:rsidRPr="00B80526">
        <w:rPr>
          <w:smallCaps/>
          <w:sz w:val="16"/>
          <w:szCs w:val="16"/>
          <w:lang w:val="nl-NL"/>
        </w:rPr>
        <w:t xml:space="preserve">benthem crouwel architects </w:t>
      </w:r>
      <w:r w:rsidRPr="00B80526">
        <w:rPr>
          <w:sz w:val="16"/>
          <w:szCs w:val="16"/>
          <w:lang w:val="nl-NL"/>
        </w:rPr>
        <w:t>is in 1979 opgericht door Jan Benthem en Mels Crouwel. Vandaag de dag heeft</w:t>
      </w:r>
    </w:p>
    <w:p w:rsidR="00B80526" w:rsidRPr="00B80526" w:rsidRDefault="00B80526" w:rsidP="004F4985">
      <w:pPr>
        <w:spacing w:line="240" w:lineRule="auto"/>
        <w:rPr>
          <w:sz w:val="16"/>
          <w:szCs w:val="16"/>
          <w:lang w:val="nl-NL"/>
        </w:rPr>
      </w:pPr>
      <w:r w:rsidRPr="00B80526">
        <w:rPr>
          <w:sz w:val="16"/>
          <w:szCs w:val="16"/>
          <w:lang w:val="nl-NL"/>
        </w:rPr>
        <w:t xml:space="preserve">het architectenbureau meer dan </w:t>
      </w:r>
      <w:r w:rsidR="006F41FB">
        <w:rPr>
          <w:sz w:val="16"/>
          <w:szCs w:val="16"/>
          <w:lang w:val="nl-NL"/>
        </w:rPr>
        <w:t>zestig</w:t>
      </w:r>
      <w:r w:rsidRPr="00B80526">
        <w:rPr>
          <w:sz w:val="16"/>
          <w:szCs w:val="16"/>
          <w:lang w:val="nl-NL"/>
        </w:rPr>
        <w:t xml:space="preserve"> mensen in dienst en kantoren in Amsterdam en Düsseldorf. De partners zijn Joost Vos en Marten Wassmann.  Het bedrijf heeft een omvangrijk oeuvre: stations, musea, universiteiten, muziekgebouwen, bruggen, winkelcentra, woningen en masterplannen. In al hun ontwerpen zoekt Benthem Crouwel een evenwicht tussen economische, sociale en ecologische belangen, met bijzondere aandacht voor innovatie en duurzaamheid. Benthem Crouwel Architects is trots op het combineren van een kenmerkende stijl met compactheid, eenvoud, geïntegreerde ecosystemen en efficiënt gebruik van materialen.</w:t>
      </w:r>
    </w:p>
    <w:p w:rsidR="00B80526" w:rsidRPr="00B80526" w:rsidRDefault="00B80526" w:rsidP="004F4985">
      <w:pPr>
        <w:spacing w:line="240" w:lineRule="auto"/>
        <w:rPr>
          <w:sz w:val="16"/>
          <w:szCs w:val="16"/>
          <w:lang w:val="nl-NL"/>
        </w:rPr>
      </w:pPr>
    </w:p>
    <w:p w:rsidR="00B80526" w:rsidRPr="00B80526" w:rsidRDefault="00B80526" w:rsidP="004F4985">
      <w:pPr>
        <w:spacing w:line="240" w:lineRule="auto"/>
        <w:rPr>
          <w:lang w:val="nl-NL"/>
        </w:rPr>
      </w:pPr>
      <w:r w:rsidRPr="00B80526">
        <w:rPr>
          <w:smallCaps/>
          <w:sz w:val="16"/>
          <w:szCs w:val="16"/>
          <w:lang w:val="nl-NL"/>
        </w:rPr>
        <w:t>bekende projecten</w:t>
      </w:r>
      <w:r w:rsidRPr="00B80526">
        <w:rPr>
          <w:sz w:val="16"/>
          <w:szCs w:val="16"/>
          <w:lang w:val="nl-NL"/>
        </w:rPr>
        <w:t xml:space="preserve"> zijn Amsterdam Airport Schiphol, het nieuwe Stedelijk Museum, Anne Frankhuis, Ziggo Dome, RAI Amsterdam, Kulturbau en winkelcentrum in Koblenz, universiteitsfaculteiten in Nijmegen en Osnabrück, treinstations Amsterdam, Rotterdam, Utrecht, Den Haag en de Noord/Zuidlijn.</w:t>
      </w:r>
      <w:sdt>
        <w:sdtPr>
          <w:id w:val="129673933"/>
          <w:lock w:val="contentLocked"/>
          <w:placeholder>
            <w:docPart w:val="9A273381503B45E1B46D8D020B4F6AC7"/>
          </w:placeholder>
          <w:group/>
        </w:sdtPr>
        <w:sdtEndPr/>
        <w:sdtContent>
          <w:r>
            <w:t xml:space="preserve"> </w:t>
          </w:r>
        </w:sdtContent>
      </w:sdt>
    </w:p>
    <w:p w:rsidR="00B80526" w:rsidRPr="006A2444" w:rsidRDefault="00B80526" w:rsidP="004F4985">
      <w:pPr>
        <w:pStyle w:val="BodytextBenthemCrouwel"/>
        <w:rPr>
          <w:sz w:val="16"/>
          <w:szCs w:val="16"/>
          <w:lang w:val="nl-NL"/>
        </w:rPr>
      </w:pPr>
    </w:p>
    <w:p w:rsidR="00105C69" w:rsidRPr="00B80526" w:rsidRDefault="00105C69">
      <w:pPr>
        <w:pStyle w:val="BodytextBenthemCrouwel"/>
        <w:rPr>
          <w:lang w:val="nl-NL"/>
        </w:rPr>
      </w:pPr>
    </w:p>
    <w:sectPr w:rsidR="00105C69" w:rsidRPr="00B80526" w:rsidSect="00861DC9">
      <w:type w:val="continuous"/>
      <w:pgSz w:w="11906" w:h="16838" w:code="9"/>
      <w:pgMar w:top="3119" w:right="1967" w:bottom="1582" w:left="19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B9" w:rsidRDefault="00B31BB9">
      <w:r>
        <w:separator/>
      </w:r>
    </w:p>
    <w:p w:rsidR="00B31BB9" w:rsidRDefault="00B31BB9"/>
  </w:endnote>
  <w:endnote w:type="continuationSeparator" w:id="0">
    <w:p w:rsidR="00B31BB9" w:rsidRDefault="00B31BB9">
      <w:r>
        <w:continuationSeparator/>
      </w:r>
    </w:p>
    <w:p w:rsidR="00B31BB9" w:rsidRDefault="00B3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Pro Book - ADSK">
    <w:panose1 w:val="020B0502020104020203"/>
    <w:charset w:val="00"/>
    <w:family w:val="swiss"/>
    <w:pitch w:val="variable"/>
    <w:sig w:usb0="A00000AF" w:usb1="5000205A" w:usb2="00000000" w:usb3="00000000" w:csb0="0000009B"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1" w:rsidRDefault="00A66261">
    <w:pPr>
      <w:pStyle w:val="Voettekst"/>
    </w:pPr>
  </w:p>
  <w:p w:rsidR="00CB03EC" w:rsidRDefault="00CB03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1" w:rsidRDefault="00A66261">
    <w:pPr>
      <w:pStyle w:val="Voettekst"/>
    </w:pPr>
  </w:p>
  <w:p w:rsidR="00CB03EC" w:rsidRDefault="00CB03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965" w:tblpY="15792"/>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0"/>
      <w:gridCol w:w="3402"/>
    </w:tblGrid>
    <w:tr w:rsidR="00907A16" w:rsidRPr="00861DC9" w:rsidTr="00861DC9">
      <w:tc>
        <w:tcPr>
          <w:tcW w:w="7030" w:type="dxa"/>
          <w:shd w:val="clear" w:color="auto" w:fill="auto"/>
        </w:tcPr>
        <w:p w:rsidR="00907A16" w:rsidRPr="00861DC9" w:rsidRDefault="00907A16" w:rsidP="00861DC9">
          <w:pPr>
            <w:pStyle w:val="SenderinformationBenthemCrouwel"/>
            <w:rPr>
              <w:lang w:val="nl-NL"/>
            </w:rPr>
          </w:pPr>
          <w:r w:rsidRPr="00861DC9">
            <w:rPr>
              <w:lang w:val="nl-NL"/>
            </w:rPr>
            <w:t>BENTHEM CROUWEL ARCHITECTS</w:t>
          </w:r>
        </w:p>
        <w:p w:rsidR="00907A16" w:rsidRPr="00861DC9" w:rsidRDefault="00907A16" w:rsidP="00861DC9">
          <w:pPr>
            <w:pStyle w:val="SenderinformationBenthemCrouwel"/>
            <w:rPr>
              <w:lang w:val="nl-NL"/>
            </w:rPr>
          </w:pPr>
          <w:r w:rsidRPr="00861DC9">
            <w:rPr>
              <w:lang w:val="nl-NL"/>
            </w:rPr>
            <w:t>OFFICE@BENTHEMCROUWEL.NL</w:t>
          </w:r>
        </w:p>
        <w:p w:rsidR="00907A16" w:rsidRDefault="00907A16" w:rsidP="00861DC9">
          <w:pPr>
            <w:pStyle w:val="SenderinformationBenthemCrouwel"/>
          </w:pPr>
          <w:r>
            <w:t>T +31 20 642 0105</w:t>
          </w:r>
        </w:p>
        <w:p w:rsidR="00907A16" w:rsidRPr="00822B9C" w:rsidRDefault="00907A16" w:rsidP="00861DC9">
          <w:pPr>
            <w:pStyle w:val="SenderinformationBenthemCrouwel"/>
          </w:pPr>
          <w:r>
            <w:t>BENTHEMCROUWEL.COM</w:t>
          </w:r>
        </w:p>
      </w:tc>
      <w:tc>
        <w:tcPr>
          <w:tcW w:w="3402" w:type="dxa"/>
          <w:shd w:val="clear" w:color="auto" w:fill="auto"/>
        </w:tcPr>
        <w:p w:rsidR="00907A16" w:rsidRPr="00861DC9" w:rsidRDefault="00907A16" w:rsidP="00861DC9">
          <w:pPr>
            <w:pStyle w:val="SenderinformationBenthemCrouwel"/>
            <w:rPr>
              <w:lang w:val="nl-NL"/>
            </w:rPr>
          </w:pPr>
          <w:r w:rsidRPr="00861DC9">
            <w:rPr>
              <w:lang w:val="nl-NL"/>
            </w:rPr>
            <w:t>BENTHEM CROUWEL GMBH</w:t>
          </w:r>
        </w:p>
        <w:p w:rsidR="00907A16" w:rsidRPr="00861DC9" w:rsidRDefault="00E80277" w:rsidP="00861DC9">
          <w:pPr>
            <w:pStyle w:val="SenderinformationBenthemCrouwel"/>
            <w:rPr>
              <w:lang w:val="nl-NL"/>
            </w:rPr>
          </w:pPr>
          <w:r w:rsidRPr="00E80277">
            <w:rPr>
              <w:lang w:val="nl-NL"/>
            </w:rPr>
            <w:t>office@benthemcrouwel.de</w:t>
          </w:r>
          <w:r w:rsidR="00861DC9">
            <w:rPr>
              <w:lang w:val="nl-NL"/>
            </w:rPr>
            <w:br/>
          </w:r>
          <w:r w:rsidR="00907A16" w:rsidRPr="00861DC9">
            <w:rPr>
              <w:szCs w:val="14"/>
              <w:lang w:val="nl-NL"/>
            </w:rPr>
            <w:t>T +</w:t>
          </w:r>
          <w:r w:rsidR="00861DC9" w:rsidRPr="00861DC9">
            <w:rPr>
              <w:szCs w:val="14"/>
              <w:lang w:val="nl-NL"/>
            </w:rPr>
            <w:t>49 211 22 98 79 74</w:t>
          </w:r>
          <w:r w:rsidR="00861DC9">
            <w:rPr>
              <w:lang w:val="nl-NL"/>
            </w:rPr>
            <w:t xml:space="preserve"> </w:t>
          </w:r>
          <w:r w:rsidR="00907A16" w:rsidRPr="00861DC9">
            <w:rPr>
              <w:lang w:val="nl-NL"/>
            </w:rPr>
            <w:t>— BENTHEMCROUWEL.COM</w:t>
          </w:r>
        </w:p>
        <w:p w:rsidR="00907A16" w:rsidRPr="00861DC9" w:rsidRDefault="00861DC9" w:rsidP="00861DC9">
          <w:pPr>
            <w:pStyle w:val="SenderinformationBenthemCrouwel"/>
            <w:rPr>
              <w:lang w:val="de-DE"/>
            </w:rPr>
          </w:pPr>
          <w:r w:rsidRPr="00861DC9">
            <w:rPr>
              <w:lang w:val="de-DE"/>
            </w:rPr>
            <w:t>SCHLOSSSTRASSE 1 — D-40477 DÜSSELDORF</w:t>
          </w:r>
          <w:r w:rsidR="00907A16" w:rsidRPr="00861DC9">
            <w:rPr>
              <w:lang w:val="de-DE"/>
            </w:rPr>
            <w:t xml:space="preserve"> </w:t>
          </w:r>
        </w:p>
      </w:tc>
    </w:tr>
  </w:tbl>
  <w:p w:rsidR="000E5246" w:rsidRPr="00861DC9" w:rsidRDefault="000E5246">
    <w:pPr>
      <w:pStyle w:val="Voet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B9" w:rsidRDefault="00B31BB9">
      <w:r>
        <w:separator/>
      </w:r>
    </w:p>
    <w:p w:rsidR="00B31BB9" w:rsidRDefault="00B31BB9"/>
  </w:footnote>
  <w:footnote w:type="continuationSeparator" w:id="0">
    <w:p w:rsidR="00B31BB9" w:rsidRDefault="00B31BB9">
      <w:r>
        <w:continuationSeparator/>
      </w:r>
    </w:p>
    <w:p w:rsidR="00B31BB9" w:rsidRDefault="00B31B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1" w:rsidRDefault="002B1F4E">
    <w:pPr>
      <w:pStyle w:val="Koptekst"/>
    </w:pPr>
    <w:r>
      <w:rPr>
        <w:noProof/>
        <w:lang w:val="nl-NL"/>
      </w:rPr>
      <mc:AlternateContent>
        <mc:Choice Requires="wpc">
          <w:drawing>
            <wp:anchor distT="0" distB="0" distL="114300" distR="114300" simplePos="0" relativeHeight="251663360" behindDoc="1" locked="0" layoutInCell="0" allowOverlap="1" wp14:anchorId="4B23F9AD" wp14:editId="3E2E48A6">
              <wp:simplePos x="0" y="0"/>
              <wp:positionH relativeFrom="page">
                <wp:posOffset>0</wp:posOffset>
              </wp:positionH>
              <wp:positionV relativeFrom="page">
                <wp:posOffset>0</wp:posOffset>
              </wp:positionV>
              <wp:extent cx="7562850" cy="10693400"/>
              <wp:effectExtent l="0" t="0" r="0" b="0"/>
              <wp:wrapNone/>
              <wp:docPr id="2"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noEditPoints="1"/>
                      </wps:cNvSpPr>
                      <wps:spPr bwMode="auto">
                        <a:xfrm>
                          <a:off x="2428240" y="548005"/>
                          <a:ext cx="2661285" cy="302895"/>
                        </a:xfrm>
                        <a:custGeom>
                          <a:avLst/>
                          <a:gdLst>
                            <a:gd name="T0" fmla="*/ 258 w 8382"/>
                            <a:gd name="T1" fmla="*/ 529 h 953"/>
                            <a:gd name="T2" fmla="*/ 499 w 8382"/>
                            <a:gd name="T3" fmla="*/ 677 h 953"/>
                            <a:gd name="T4" fmla="*/ 265 w 8382"/>
                            <a:gd name="T5" fmla="*/ 824 h 953"/>
                            <a:gd name="T6" fmla="*/ 133 w 8382"/>
                            <a:gd name="T7" fmla="*/ 130 h 953"/>
                            <a:gd name="T8" fmla="*/ 373 w 8382"/>
                            <a:gd name="T9" fmla="*/ 370 h 953"/>
                            <a:gd name="T10" fmla="*/ 244 w 8382"/>
                            <a:gd name="T11" fmla="*/ 12 h 953"/>
                            <a:gd name="T12" fmla="*/ 315 w 8382"/>
                            <a:gd name="T13" fmla="*/ 943 h 953"/>
                            <a:gd name="T14" fmla="*/ 637 w 8382"/>
                            <a:gd name="T15" fmla="*/ 689 h 953"/>
                            <a:gd name="T16" fmla="*/ 556 w 8382"/>
                            <a:gd name="T17" fmla="*/ 254 h 953"/>
                            <a:gd name="T18" fmla="*/ 244 w 8382"/>
                            <a:gd name="T19" fmla="*/ 12 h 953"/>
                            <a:gd name="T20" fmla="*/ 1508 w 8382"/>
                            <a:gd name="T21" fmla="*/ 735 h 953"/>
                            <a:gd name="T22" fmla="*/ 772 w 8382"/>
                            <a:gd name="T23" fmla="*/ 943 h 953"/>
                            <a:gd name="T24" fmla="*/ 1520 w 8382"/>
                            <a:gd name="T25" fmla="*/ 943 h 953"/>
                            <a:gd name="T26" fmla="*/ 3448 w 8382"/>
                            <a:gd name="T27" fmla="*/ 12 h 953"/>
                            <a:gd name="T28" fmla="*/ 2792 w 8382"/>
                            <a:gd name="T29" fmla="*/ 414 h 953"/>
                            <a:gd name="T30" fmla="*/ 2659 w 8382"/>
                            <a:gd name="T31" fmla="*/ 943 h 953"/>
                            <a:gd name="T32" fmla="*/ 3315 w 8382"/>
                            <a:gd name="T33" fmla="*/ 538 h 953"/>
                            <a:gd name="T34" fmla="*/ 3448 w 8382"/>
                            <a:gd name="T35" fmla="*/ 12 h 953"/>
                            <a:gd name="T36" fmla="*/ 4086 w 8382"/>
                            <a:gd name="T37" fmla="*/ 394 h 953"/>
                            <a:gd name="T38" fmla="*/ 3651 w 8382"/>
                            <a:gd name="T39" fmla="*/ 943 h 953"/>
                            <a:gd name="T40" fmla="*/ 4074 w 8382"/>
                            <a:gd name="T41" fmla="*/ 578 h 953"/>
                            <a:gd name="T42" fmla="*/ 4384 w 8382"/>
                            <a:gd name="T43" fmla="*/ 943 h 953"/>
                            <a:gd name="T44" fmla="*/ 5823 w 8382"/>
                            <a:gd name="T45" fmla="*/ 419 h 953"/>
                            <a:gd name="T46" fmla="*/ 6003 w 8382"/>
                            <a:gd name="T47" fmla="*/ 140 h 953"/>
                            <a:gd name="T48" fmla="*/ 6071 w 8382"/>
                            <a:gd name="T49" fmla="*/ 349 h 953"/>
                            <a:gd name="T50" fmla="*/ 5823 w 8382"/>
                            <a:gd name="T51" fmla="*/ 419 h 953"/>
                            <a:gd name="T52" fmla="*/ 5689 w 8382"/>
                            <a:gd name="T53" fmla="*/ 943 h 953"/>
                            <a:gd name="T54" fmla="*/ 5857 w 8382"/>
                            <a:gd name="T55" fmla="*/ 538 h 953"/>
                            <a:gd name="T56" fmla="*/ 6088 w 8382"/>
                            <a:gd name="T57" fmla="*/ 693 h 953"/>
                            <a:gd name="T58" fmla="*/ 6200 w 8382"/>
                            <a:gd name="T59" fmla="*/ 870 h 953"/>
                            <a:gd name="T60" fmla="*/ 6407 w 8382"/>
                            <a:gd name="T61" fmla="*/ 943 h 953"/>
                            <a:gd name="T62" fmla="*/ 6160 w 8382"/>
                            <a:gd name="T63" fmla="*/ 580 h 953"/>
                            <a:gd name="T64" fmla="*/ 6230 w 8382"/>
                            <a:gd name="T65" fmla="*/ 271 h 953"/>
                            <a:gd name="T66" fmla="*/ 7726 w 8382"/>
                            <a:gd name="T67" fmla="*/ 12 h 953"/>
                            <a:gd name="T68" fmla="*/ 7080 w 8382"/>
                            <a:gd name="T69" fmla="*/ 12 h 953"/>
                            <a:gd name="T70" fmla="*/ 6439 w 8382"/>
                            <a:gd name="T71" fmla="*/ 12 h 953"/>
                            <a:gd name="T72" fmla="*/ 6708 w 8382"/>
                            <a:gd name="T73" fmla="*/ 947 h 953"/>
                            <a:gd name="T74" fmla="*/ 7350 w 8382"/>
                            <a:gd name="T75" fmla="*/ 947 h 953"/>
                            <a:gd name="T76" fmla="*/ 7829 w 8382"/>
                            <a:gd name="T77" fmla="*/ 12 h 953"/>
                            <a:gd name="T78" fmla="*/ 8382 w 8382"/>
                            <a:gd name="T79" fmla="*/ 821 h 953"/>
                            <a:gd name="T80" fmla="*/ 2533 w 8382"/>
                            <a:gd name="T81" fmla="*/ 10 h 953"/>
                            <a:gd name="T82" fmla="*/ 2074 w 8382"/>
                            <a:gd name="T83" fmla="*/ 129 h 953"/>
                            <a:gd name="T84" fmla="*/ 2208 w 8382"/>
                            <a:gd name="T85" fmla="*/ 129 h 953"/>
                            <a:gd name="T86" fmla="*/ 5186 w 8382"/>
                            <a:gd name="T87" fmla="*/ 0 h 953"/>
                            <a:gd name="T88" fmla="*/ 4747 w 8382"/>
                            <a:gd name="T89" fmla="*/ 718 h 953"/>
                            <a:gd name="T90" fmla="*/ 5522 w 8382"/>
                            <a:gd name="T91" fmla="*/ 873 h 953"/>
                            <a:gd name="T92" fmla="*/ 4925 w 8382"/>
                            <a:gd name="T93" fmla="*/ 732 h 953"/>
                            <a:gd name="T94" fmla="*/ 5192 w 8382"/>
                            <a:gd name="T95" fmla="*/ 126 h 953"/>
                            <a:gd name="T96" fmla="*/ 5186 w 8382"/>
                            <a:gd name="T97" fmla="*/ 0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82" h="953">
                              <a:moveTo>
                                <a:pt x="133" y="824"/>
                              </a:moveTo>
                              <a:cubicBezTo>
                                <a:pt x="133" y="529"/>
                                <a:pt x="133" y="529"/>
                                <a:pt x="133" y="529"/>
                              </a:cubicBezTo>
                              <a:cubicBezTo>
                                <a:pt x="258" y="529"/>
                                <a:pt x="258" y="529"/>
                                <a:pt x="258" y="529"/>
                              </a:cubicBezTo>
                              <a:cubicBezTo>
                                <a:pt x="324" y="529"/>
                                <a:pt x="372" y="535"/>
                                <a:pt x="403" y="546"/>
                              </a:cubicBezTo>
                              <a:cubicBezTo>
                                <a:pt x="434" y="558"/>
                                <a:pt x="457" y="575"/>
                                <a:pt x="474" y="599"/>
                              </a:cubicBezTo>
                              <a:cubicBezTo>
                                <a:pt x="491" y="622"/>
                                <a:pt x="499" y="648"/>
                                <a:pt x="499" y="677"/>
                              </a:cubicBezTo>
                              <a:cubicBezTo>
                                <a:pt x="499" y="704"/>
                                <a:pt x="491" y="730"/>
                                <a:pt x="475" y="754"/>
                              </a:cubicBezTo>
                              <a:cubicBezTo>
                                <a:pt x="460" y="778"/>
                                <a:pt x="439" y="796"/>
                                <a:pt x="413" y="807"/>
                              </a:cubicBezTo>
                              <a:cubicBezTo>
                                <a:pt x="387" y="818"/>
                                <a:pt x="337" y="824"/>
                                <a:pt x="265" y="824"/>
                              </a:cubicBezTo>
                              <a:cubicBezTo>
                                <a:pt x="133" y="824"/>
                                <a:pt x="133" y="824"/>
                                <a:pt x="133" y="824"/>
                              </a:cubicBezTo>
                              <a:moveTo>
                                <a:pt x="133" y="410"/>
                              </a:moveTo>
                              <a:cubicBezTo>
                                <a:pt x="133" y="130"/>
                                <a:pt x="133" y="130"/>
                                <a:pt x="133" y="130"/>
                              </a:cubicBezTo>
                              <a:cubicBezTo>
                                <a:pt x="248" y="130"/>
                                <a:pt x="248" y="130"/>
                                <a:pt x="248" y="130"/>
                              </a:cubicBezTo>
                              <a:cubicBezTo>
                                <a:pt x="362" y="130"/>
                                <a:pt x="418" y="175"/>
                                <a:pt x="418" y="264"/>
                              </a:cubicBezTo>
                              <a:cubicBezTo>
                                <a:pt x="418" y="307"/>
                                <a:pt x="403" y="342"/>
                                <a:pt x="373" y="370"/>
                              </a:cubicBezTo>
                              <a:cubicBezTo>
                                <a:pt x="344" y="397"/>
                                <a:pt x="293" y="410"/>
                                <a:pt x="222" y="410"/>
                              </a:cubicBezTo>
                              <a:cubicBezTo>
                                <a:pt x="133" y="410"/>
                                <a:pt x="133" y="410"/>
                                <a:pt x="133" y="410"/>
                              </a:cubicBezTo>
                              <a:moveTo>
                                <a:pt x="244" y="12"/>
                              </a:moveTo>
                              <a:cubicBezTo>
                                <a:pt x="0" y="12"/>
                                <a:pt x="0" y="12"/>
                                <a:pt x="0" y="12"/>
                              </a:cubicBezTo>
                              <a:cubicBezTo>
                                <a:pt x="0" y="943"/>
                                <a:pt x="0" y="943"/>
                                <a:pt x="0" y="943"/>
                              </a:cubicBezTo>
                              <a:cubicBezTo>
                                <a:pt x="315" y="943"/>
                                <a:pt x="315" y="943"/>
                                <a:pt x="315" y="943"/>
                              </a:cubicBezTo>
                              <a:cubicBezTo>
                                <a:pt x="386" y="943"/>
                                <a:pt x="445" y="931"/>
                                <a:pt x="493" y="907"/>
                              </a:cubicBezTo>
                              <a:cubicBezTo>
                                <a:pt x="540" y="884"/>
                                <a:pt x="576" y="853"/>
                                <a:pt x="600" y="816"/>
                              </a:cubicBezTo>
                              <a:cubicBezTo>
                                <a:pt x="625" y="779"/>
                                <a:pt x="637" y="736"/>
                                <a:pt x="637" y="689"/>
                              </a:cubicBezTo>
                              <a:cubicBezTo>
                                <a:pt x="637" y="629"/>
                                <a:pt x="617" y="577"/>
                                <a:pt x="577" y="534"/>
                              </a:cubicBezTo>
                              <a:cubicBezTo>
                                <a:pt x="537" y="491"/>
                                <a:pt x="482" y="463"/>
                                <a:pt x="414" y="450"/>
                              </a:cubicBezTo>
                              <a:cubicBezTo>
                                <a:pt x="509" y="411"/>
                                <a:pt x="556" y="345"/>
                                <a:pt x="556" y="254"/>
                              </a:cubicBezTo>
                              <a:cubicBezTo>
                                <a:pt x="556" y="206"/>
                                <a:pt x="545" y="164"/>
                                <a:pt x="522" y="128"/>
                              </a:cubicBezTo>
                              <a:cubicBezTo>
                                <a:pt x="500" y="92"/>
                                <a:pt x="467" y="63"/>
                                <a:pt x="424" y="43"/>
                              </a:cubicBezTo>
                              <a:cubicBezTo>
                                <a:pt x="381" y="22"/>
                                <a:pt x="321" y="12"/>
                                <a:pt x="244" y="12"/>
                              </a:cubicBezTo>
                              <a:moveTo>
                                <a:pt x="1635" y="12"/>
                              </a:moveTo>
                              <a:cubicBezTo>
                                <a:pt x="1508" y="12"/>
                                <a:pt x="1508" y="12"/>
                                <a:pt x="1508" y="12"/>
                              </a:cubicBezTo>
                              <a:cubicBezTo>
                                <a:pt x="1508" y="735"/>
                                <a:pt x="1508" y="735"/>
                                <a:pt x="1508" y="735"/>
                              </a:cubicBezTo>
                              <a:cubicBezTo>
                                <a:pt x="880" y="12"/>
                                <a:pt x="880" y="12"/>
                                <a:pt x="880" y="12"/>
                              </a:cubicBezTo>
                              <a:cubicBezTo>
                                <a:pt x="772" y="12"/>
                                <a:pt x="772" y="12"/>
                                <a:pt x="772" y="12"/>
                              </a:cubicBezTo>
                              <a:cubicBezTo>
                                <a:pt x="772" y="943"/>
                                <a:pt x="772" y="943"/>
                                <a:pt x="772" y="943"/>
                              </a:cubicBezTo>
                              <a:cubicBezTo>
                                <a:pt x="898" y="943"/>
                                <a:pt x="898" y="943"/>
                                <a:pt x="898" y="943"/>
                              </a:cubicBezTo>
                              <a:cubicBezTo>
                                <a:pt x="898" y="226"/>
                                <a:pt x="898" y="226"/>
                                <a:pt x="898" y="226"/>
                              </a:cubicBezTo>
                              <a:cubicBezTo>
                                <a:pt x="1520" y="943"/>
                                <a:pt x="1520" y="943"/>
                                <a:pt x="1520" y="943"/>
                              </a:cubicBezTo>
                              <a:cubicBezTo>
                                <a:pt x="1635" y="943"/>
                                <a:pt x="1635" y="943"/>
                                <a:pt x="1635" y="943"/>
                              </a:cubicBezTo>
                              <a:cubicBezTo>
                                <a:pt x="1635" y="12"/>
                                <a:pt x="1635" y="12"/>
                                <a:pt x="1635" y="12"/>
                              </a:cubicBezTo>
                              <a:moveTo>
                                <a:pt x="3448" y="12"/>
                              </a:moveTo>
                              <a:cubicBezTo>
                                <a:pt x="3315" y="12"/>
                                <a:pt x="3315" y="12"/>
                                <a:pt x="3315" y="12"/>
                              </a:cubicBezTo>
                              <a:cubicBezTo>
                                <a:pt x="3315" y="414"/>
                                <a:pt x="3315" y="414"/>
                                <a:pt x="3315" y="414"/>
                              </a:cubicBezTo>
                              <a:cubicBezTo>
                                <a:pt x="2792" y="414"/>
                                <a:pt x="2792" y="414"/>
                                <a:pt x="2792" y="414"/>
                              </a:cubicBezTo>
                              <a:cubicBezTo>
                                <a:pt x="2792" y="12"/>
                                <a:pt x="2792" y="12"/>
                                <a:pt x="2792" y="12"/>
                              </a:cubicBezTo>
                              <a:cubicBezTo>
                                <a:pt x="2659" y="12"/>
                                <a:pt x="2659" y="12"/>
                                <a:pt x="2659" y="12"/>
                              </a:cubicBezTo>
                              <a:cubicBezTo>
                                <a:pt x="2659" y="943"/>
                                <a:pt x="2659" y="943"/>
                                <a:pt x="2659" y="943"/>
                              </a:cubicBezTo>
                              <a:cubicBezTo>
                                <a:pt x="2792" y="943"/>
                                <a:pt x="2792" y="943"/>
                                <a:pt x="2792" y="943"/>
                              </a:cubicBezTo>
                              <a:cubicBezTo>
                                <a:pt x="2792" y="538"/>
                                <a:pt x="2792" y="538"/>
                                <a:pt x="2792" y="538"/>
                              </a:cubicBezTo>
                              <a:cubicBezTo>
                                <a:pt x="3315" y="538"/>
                                <a:pt x="3315" y="538"/>
                                <a:pt x="3315" y="538"/>
                              </a:cubicBezTo>
                              <a:cubicBezTo>
                                <a:pt x="3315" y="943"/>
                                <a:pt x="3315" y="943"/>
                                <a:pt x="3315" y="943"/>
                              </a:cubicBezTo>
                              <a:cubicBezTo>
                                <a:pt x="3448" y="943"/>
                                <a:pt x="3448" y="943"/>
                                <a:pt x="3448" y="943"/>
                              </a:cubicBezTo>
                              <a:cubicBezTo>
                                <a:pt x="3448" y="12"/>
                                <a:pt x="3448" y="12"/>
                                <a:pt x="3448" y="12"/>
                              </a:cubicBezTo>
                              <a:moveTo>
                                <a:pt x="4518" y="12"/>
                              </a:moveTo>
                              <a:cubicBezTo>
                                <a:pt x="4394" y="12"/>
                                <a:pt x="4394" y="12"/>
                                <a:pt x="4394" y="12"/>
                              </a:cubicBezTo>
                              <a:cubicBezTo>
                                <a:pt x="4086" y="394"/>
                                <a:pt x="4086" y="394"/>
                                <a:pt x="4086" y="394"/>
                              </a:cubicBezTo>
                              <a:cubicBezTo>
                                <a:pt x="3777" y="12"/>
                                <a:pt x="3777" y="12"/>
                                <a:pt x="3777" y="12"/>
                              </a:cubicBezTo>
                              <a:cubicBezTo>
                                <a:pt x="3651" y="12"/>
                                <a:pt x="3651" y="12"/>
                                <a:pt x="3651" y="12"/>
                              </a:cubicBezTo>
                              <a:cubicBezTo>
                                <a:pt x="3651" y="943"/>
                                <a:pt x="3651" y="943"/>
                                <a:pt x="3651" y="943"/>
                              </a:cubicBezTo>
                              <a:cubicBezTo>
                                <a:pt x="3784" y="943"/>
                                <a:pt x="3784" y="943"/>
                                <a:pt x="3784" y="943"/>
                              </a:cubicBezTo>
                              <a:cubicBezTo>
                                <a:pt x="3784" y="218"/>
                                <a:pt x="3784" y="218"/>
                                <a:pt x="3784" y="218"/>
                              </a:cubicBezTo>
                              <a:cubicBezTo>
                                <a:pt x="4074" y="578"/>
                                <a:pt x="4074" y="578"/>
                                <a:pt x="4074" y="578"/>
                              </a:cubicBezTo>
                              <a:cubicBezTo>
                                <a:pt x="4098" y="578"/>
                                <a:pt x="4098" y="578"/>
                                <a:pt x="4098" y="578"/>
                              </a:cubicBezTo>
                              <a:cubicBezTo>
                                <a:pt x="4384" y="218"/>
                                <a:pt x="4384" y="218"/>
                                <a:pt x="4384" y="218"/>
                              </a:cubicBezTo>
                              <a:cubicBezTo>
                                <a:pt x="4384" y="943"/>
                                <a:pt x="4384" y="943"/>
                                <a:pt x="4384" y="943"/>
                              </a:cubicBezTo>
                              <a:cubicBezTo>
                                <a:pt x="4518" y="943"/>
                                <a:pt x="4518" y="943"/>
                                <a:pt x="4518" y="943"/>
                              </a:cubicBezTo>
                              <a:cubicBezTo>
                                <a:pt x="4518" y="12"/>
                                <a:pt x="4518" y="12"/>
                                <a:pt x="4518" y="12"/>
                              </a:cubicBezTo>
                              <a:moveTo>
                                <a:pt x="5823" y="419"/>
                              </a:moveTo>
                              <a:cubicBezTo>
                                <a:pt x="5823" y="125"/>
                                <a:pt x="5823" y="125"/>
                                <a:pt x="5823" y="125"/>
                              </a:cubicBezTo>
                              <a:cubicBezTo>
                                <a:pt x="5863" y="125"/>
                                <a:pt x="5863" y="125"/>
                                <a:pt x="5863" y="125"/>
                              </a:cubicBezTo>
                              <a:cubicBezTo>
                                <a:pt x="5928" y="125"/>
                                <a:pt x="5975" y="130"/>
                                <a:pt x="6003" y="140"/>
                              </a:cubicBezTo>
                              <a:cubicBezTo>
                                <a:pt x="6031" y="149"/>
                                <a:pt x="6053" y="166"/>
                                <a:pt x="6069" y="190"/>
                              </a:cubicBezTo>
                              <a:cubicBezTo>
                                <a:pt x="6084" y="214"/>
                                <a:pt x="6092" y="240"/>
                                <a:pt x="6092" y="270"/>
                              </a:cubicBezTo>
                              <a:cubicBezTo>
                                <a:pt x="6092" y="299"/>
                                <a:pt x="6085" y="326"/>
                                <a:pt x="6071" y="349"/>
                              </a:cubicBezTo>
                              <a:cubicBezTo>
                                <a:pt x="6057" y="373"/>
                                <a:pt x="6037" y="390"/>
                                <a:pt x="6012" y="402"/>
                              </a:cubicBezTo>
                              <a:cubicBezTo>
                                <a:pt x="5987" y="413"/>
                                <a:pt x="5941" y="419"/>
                                <a:pt x="5873" y="419"/>
                              </a:cubicBezTo>
                              <a:cubicBezTo>
                                <a:pt x="5823" y="419"/>
                                <a:pt x="5823" y="419"/>
                                <a:pt x="5823" y="419"/>
                              </a:cubicBezTo>
                              <a:moveTo>
                                <a:pt x="5923" y="12"/>
                              </a:moveTo>
                              <a:cubicBezTo>
                                <a:pt x="5689" y="12"/>
                                <a:pt x="5689" y="12"/>
                                <a:pt x="5689" y="12"/>
                              </a:cubicBezTo>
                              <a:cubicBezTo>
                                <a:pt x="5689" y="943"/>
                                <a:pt x="5689" y="943"/>
                                <a:pt x="5689" y="943"/>
                              </a:cubicBezTo>
                              <a:cubicBezTo>
                                <a:pt x="5823" y="943"/>
                                <a:pt x="5823" y="943"/>
                                <a:pt x="5823" y="943"/>
                              </a:cubicBezTo>
                              <a:cubicBezTo>
                                <a:pt x="5823" y="538"/>
                                <a:pt x="5823" y="538"/>
                                <a:pt x="5823" y="538"/>
                              </a:cubicBezTo>
                              <a:cubicBezTo>
                                <a:pt x="5857" y="538"/>
                                <a:pt x="5857" y="538"/>
                                <a:pt x="5857" y="538"/>
                              </a:cubicBezTo>
                              <a:cubicBezTo>
                                <a:pt x="5901" y="538"/>
                                <a:pt x="5932" y="543"/>
                                <a:pt x="5951" y="552"/>
                              </a:cubicBezTo>
                              <a:cubicBezTo>
                                <a:pt x="5969" y="562"/>
                                <a:pt x="5990" y="579"/>
                                <a:pt x="6013" y="601"/>
                              </a:cubicBezTo>
                              <a:cubicBezTo>
                                <a:pt x="6035" y="624"/>
                                <a:pt x="6061" y="654"/>
                                <a:pt x="6088" y="693"/>
                              </a:cubicBezTo>
                              <a:cubicBezTo>
                                <a:pt x="6133" y="765"/>
                                <a:pt x="6133" y="765"/>
                                <a:pt x="6133" y="765"/>
                              </a:cubicBezTo>
                              <a:cubicBezTo>
                                <a:pt x="6174" y="833"/>
                                <a:pt x="6174" y="833"/>
                                <a:pt x="6174" y="833"/>
                              </a:cubicBezTo>
                              <a:cubicBezTo>
                                <a:pt x="6200" y="870"/>
                                <a:pt x="6200" y="870"/>
                                <a:pt x="6200" y="870"/>
                              </a:cubicBezTo>
                              <a:cubicBezTo>
                                <a:pt x="6204" y="875"/>
                                <a:pt x="6207" y="879"/>
                                <a:pt x="6208" y="881"/>
                              </a:cubicBezTo>
                              <a:cubicBezTo>
                                <a:pt x="6249" y="943"/>
                                <a:pt x="6249" y="943"/>
                                <a:pt x="6249" y="943"/>
                              </a:cubicBezTo>
                              <a:cubicBezTo>
                                <a:pt x="6407" y="943"/>
                                <a:pt x="6407" y="943"/>
                                <a:pt x="6407" y="943"/>
                              </a:cubicBezTo>
                              <a:cubicBezTo>
                                <a:pt x="6358" y="876"/>
                                <a:pt x="6358" y="876"/>
                                <a:pt x="6358" y="876"/>
                              </a:cubicBezTo>
                              <a:cubicBezTo>
                                <a:pt x="6338" y="849"/>
                                <a:pt x="6312" y="810"/>
                                <a:pt x="6280" y="757"/>
                              </a:cubicBezTo>
                              <a:cubicBezTo>
                                <a:pt x="6228" y="673"/>
                                <a:pt x="6188" y="614"/>
                                <a:pt x="6160" y="580"/>
                              </a:cubicBezTo>
                              <a:cubicBezTo>
                                <a:pt x="6131" y="546"/>
                                <a:pt x="6102" y="520"/>
                                <a:pt x="6073" y="500"/>
                              </a:cubicBezTo>
                              <a:cubicBezTo>
                                <a:pt x="6123" y="481"/>
                                <a:pt x="6162" y="451"/>
                                <a:pt x="6189" y="412"/>
                              </a:cubicBezTo>
                              <a:cubicBezTo>
                                <a:pt x="6216" y="372"/>
                                <a:pt x="6230" y="325"/>
                                <a:pt x="6230" y="271"/>
                              </a:cubicBezTo>
                              <a:cubicBezTo>
                                <a:pt x="6230" y="191"/>
                                <a:pt x="6202" y="128"/>
                                <a:pt x="6147" y="82"/>
                              </a:cubicBezTo>
                              <a:cubicBezTo>
                                <a:pt x="6092" y="35"/>
                                <a:pt x="6017" y="12"/>
                                <a:pt x="5923" y="12"/>
                              </a:cubicBezTo>
                              <a:moveTo>
                                <a:pt x="7726" y="12"/>
                              </a:moveTo>
                              <a:cubicBezTo>
                                <a:pt x="7593" y="12"/>
                                <a:pt x="7593" y="12"/>
                                <a:pt x="7593" y="12"/>
                              </a:cubicBezTo>
                              <a:cubicBezTo>
                                <a:pt x="7339" y="653"/>
                                <a:pt x="7339" y="653"/>
                                <a:pt x="7339" y="653"/>
                              </a:cubicBezTo>
                              <a:cubicBezTo>
                                <a:pt x="7080" y="12"/>
                                <a:pt x="7080" y="12"/>
                                <a:pt x="7080" y="12"/>
                              </a:cubicBezTo>
                              <a:cubicBezTo>
                                <a:pt x="6954" y="12"/>
                                <a:pt x="6954" y="12"/>
                                <a:pt x="6954" y="12"/>
                              </a:cubicBezTo>
                              <a:cubicBezTo>
                                <a:pt x="6695" y="653"/>
                                <a:pt x="6695" y="653"/>
                                <a:pt x="6695" y="653"/>
                              </a:cubicBezTo>
                              <a:cubicBezTo>
                                <a:pt x="6439" y="12"/>
                                <a:pt x="6439" y="12"/>
                                <a:pt x="6439" y="12"/>
                              </a:cubicBezTo>
                              <a:cubicBezTo>
                                <a:pt x="6305" y="12"/>
                                <a:pt x="6305" y="12"/>
                                <a:pt x="6305" y="12"/>
                              </a:cubicBezTo>
                              <a:cubicBezTo>
                                <a:pt x="6680" y="947"/>
                                <a:pt x="6680" y="947"/>
                                <a:pt x="6680" y="947"/>
                              </a:cubicBezTo>
                              <a:cubicBezTo>
                                <a:pt x="6708" y="947"/>
                                <a:pt x="6708" y="947"/>
                                <a:pt x="6708" y="947"/>
                              </a:cubicBezTo>
                              <a:cubicBezTo>
                                <a:pt x="7016" y="190"/>
                                <a:pt x="7016" y="190"/>
                                <a:pt x="7016" y="190"/>
                              </a:cubicBezTo>
                              <a:cubicBezTo>
                                <a:pt x="7320" y="947"/>
                                <a:pt x="7320" y="947"/>
                                <a:pt x="7320" y="947"/>
                              </a:cubicBezTo>
                              <a:cubicBezTo>
                                <a:pt x="7350" y="947"/>
                                <a:pt x="7350" y="947"/>
                                <a:pt x="7350" y="947"/>
                              </a:cubicBezTo>
                              <a:cubicBezTo>
                                <a:pt x="7726" y="12"/>
                                <a:pt x="7726" y="12"/>
                                <a:pt x="7726" y="12"/>
                              </a:cubicBezTo>
                              <a:moveTo>
                                <a:pt x="7962" y="12"/>
                              </a:moveTo>
                              <a:cubicBezTo>
                                <a:pt x="7829" y="12"/>
                                <a:pt x="7829" y="12"/>
                                <a:pt x="7829" y="12"/>
                              </a:cubicBezTo>
                              <a:cubicBezTo>
                                <a:pt x="7829" y="943"/>
                                <a:pt x="7829" y="943"/>
                                <a:pt x="7829" y="943"/>
                              </a:cubicBezTo>
                              <a:cubicBezTo>
                                <a:pt x="8382" y="943"/>
                                <a:pt x="8382" y="943"/>
                                <a:pt x="8382" y="943"/>
                              </a:cubicBezTo>
                              <a:cubicBezTo>
                                <a:pt x="8382" y="821"/>
                                <a:pt x="8382" y="821"/>
                                <a:pt x="8382" y="821"/>
                              </a:cubicBezTo>
                              <a:cubicBezTo>
                                <a:pt x="7962" y="821"/>
                                <a:pt x="7962" y="821"/>
                                <a:pt x="7962" y="821"/>
                              </a:cubicBezTo>
                              <a:cubicBezTo>
                                <a:pt x="7962" y="12"/>
                                <a:pt x="7962" y="12"/>
                                <a:pt x="7962" y="12"/>
                              </a:cubicBezTo>
                              <a:moveTo>
                                <a:pt x="2533" y="10"/>
                              </a:moveTo>
                              <a:cubicBezTo>
                                <a:pt x="1755" y="10"/>
                                <a:pt x="1755" y="10"/>
                                <a:pt x="1755" y="10"/>
                              </a:cubicBezTo>
                              <a:cubicBezTo>
                                <a:pt x="1755" y="129"/>
                                <a:pt x="1755" y="129"/>
                                <a:pt x="1755" y="129"/>
                              </a:cubicBezTo>
                              <a:cubicBezTo>
                                <a:pt x="2074" y="129"/>
                                <a:pt x="2074" y="129"/>
                                <a:pt x="2074" y="129"/>
                              </a:cubicBezTo>
                              <a:cubicBezTo>
                                <a:pt x="2074" y="943"/>
                                <a:pt x="2074" y="943"/>
                                <a:pt x="2074" y="943"/>
                              </a:cubicBezTo>
                              <a:cubicBezTo>
                                <a:pt x="2208" y="943"/>
                                <a:pt x="2208" y="943"/>
                                <a:pt x="2208" y="943"/>
                              </a:cubicBezTo>
                              <a:cubicBezTo>
                                <a:pt x="2208" y="129"/>
                                <a:pt x="2208" y="129"/>
                                <a:pt x="2208" y="129"/>
                              </a:cubicBezTo>
                              <a:cubicBezTo>
                                <a:pt x="2533" y="129"/>
                                <a:pt x="2533" y="129"/>
                                <a:pt x="2533" y="129"/>
                              </a:cubicBezTo>
                              <a:cubicBezTo>
                                <a:pt x="2533" y="10"/>
                                <a:pt x="2533" y="10"/>
                                <a:pt x="2533" y="10"/>
                              </a:cubicBezTo>
                              <a:moveTo>
                                <a:pt x="5186" y="0"/>
                              </a:moveTo>
                              <a:cubicBezTo>
                                <a:pt x="5044" y="0"/>
                                <a:pt x="4925" y="46"/>
                                <a:pt x="4828" y="138"/>
                              </a:cubicBezTo>
                              <a:cubicBezTo>
                                <a:pt x="4732" y="231"/>
                                <a:pt x="4683" y="345"/>
                                <a:pt x="4683" y="480"/>
                              </a:cubicBezTo>
                              <a:cubicBezTo>
                                <a:pt x="4683" y="566"/>
                                <a:pt x="4704" y="645"/>
                                <a:pt x="4747" y="718"/>
                              </a:cubicBezTo>
                              <a:cubicBezTo>
                                <a:pt x="4789" y="791"/>
                                <a:pt x="4846" y="849"/>
                                <a:pt x="4918" y="891"/>
                              </a:cubicBezTo>
                              <a:cubicBezTo>
                                <a:pt x="4991" y="932"/>
                                <a:pt x="5079" y="953"/>
                                <a:pt x="5183" y="953"/>
                              </a:cubicBezTo>
                              <a:cubicBezTo>
                                <a:pt x="5311" y="953"/>
                                <a:pt x="5424" y="927"/>
                                <a:pt x="5522" y="873"/>
                              </a:cubicBezTo>
                              <a:cubicBezTo>
                                <a:pt x="5522" y="727"/>
                                <a:pt x="5522" y="727"/>
                                <a:pt x="5522" y="727"/>
                              </a:cubicBezTo>
                              <a:cubicBezTo>
                                <a:pt x="5414" y="796"/>
                                <a:pt x="5304" y="831"/>
                                <a:pt x="5191" y="831"/>
                              </a:cubicBezTo>
                              <a:cubicBezTo>
                                <a:pt x="5083" y="831"/>
                                <a:pt x="4994" y="798"/>
                                <a:pt x="4925" y="732"/>
                              </a:cubicBezTo>
                              <a:cubicBezTo>
                                <a:pt x="4856" y="666"/>
                                <a:pt x="4821" y="582"/>
                                <a:pt x="4821" y="480"/>
                              </a:cubicBezTo>
                              <a:cubicBezTo>
                                <a:pt x="4821" y="379"/>
                                <a:pt x="4856" y="295"/>
                                <a:pt x="4927" y="227"/>
                              </a:cubicBezTo>
                              <a:cubicBezTo>
                                <a:pt x="4997" y="160"/>
                                <a:pt x="5086" y="126"/>
                                <a:pt x="5192" y="126"/>
                              </a:cubicBezTo>
                              <a:cubicBezTo>
                                <a:pt x="5296" y="126"/>
                                <a:pt x="5403" y="157"/>
                                <a:pt x="5512" y="220"/>
                              </a:cubicBezTo>
                              <a:cubicBezTo>
                                <a:pt x="5512" y="76"/>
                                <a:pt x="5512" y="76"/>
                                <a:pt x="5512" y="76"/>
                              </a:cubicBezTo>
                              <a:cubicBezTo>
                                <a:pt x="5392" y="25"/>
                                <a:pt x="5283" y="0"/>
                                <a:pt x="5186" y="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3" o:spid="_x0000_s1026" editas="canvas" style="position:absolute;margin-left:0;margin-top:0;width:595.5pt;height:842pt;z-index:-251653120;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934;visibility:visible;mso-wrap-style:square">
                <v:fill o:detectmouseclick="t"/>
                <v:path o:connecttype="none"/>
              </v:shape>
              <v:shape id="Freeform 5" o:spid="_x0000_s1028" style="position:absolute;left:24282;top:5480;width:26613;height:3029;visibility:visible;mso-wrap-style:square;v-text-anchor:top" coordsize="838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OM8EA&#10;AADaAAAADwAAAGRycy9kb3ducmV2LnhtbERPTWvCQBC9F/wPywi91Y1CS0ldpQqBEE/aUvQ2ZKfZ&#10;0OxszG5i/PddQfA0PN7nLNejbcRAna8dK5jPEhDEpdM1Vwq+v7KXdxA+IGtsHJOCK3lYryZPS0y1&#10;u/CehkOoRAxhn6ICE0KbSulLQxb9zLXEkft1ncUQYVdJ3eElhttGLpLkTVqsOTYYbGlrqPw79FbB&#10;ePrZHIttlg+vfbvP+93ZFhKVep6Onx8gAo3hIb67cx3nw+2V25W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JzjPBAAAA2gAAAA8AAAAAAAAAAAAAAAAAmAIAAGRycy9kb3du&#10;cmV2LnhtbFBLBQYAAAAABAAEAPUAAACGAwAAAAA=&#10;" path="m133,824v,-295,,-295,,-295c258,529,258,529,258,529v66,,114,6,145,17c434,558,457,575,474,599v17,23,25,49,25,78c499,704,491,730,475,754v-15,24,-36,42,-62,53c387,818,337,824,265,824v-132,,-132,,-132,m133,410v,-280,,-280,,-280c248,130,248,130,248,130v114,,170,45,170,134c418,307,403,342,373,370v-29,27,-80,40,-151,40c133,410,133,410,133,410m244,12c,12,,12,,12,,943,,943,,943v315,,315,,315,c386,943,445,931,493,907v47,-23,83,-54,107,-91c625,779,637,736,637,689v,-60,-20,-112,-60,-155c537,491,482,463,414,450,509,411,556,345,556,254v,-48,-11,-90,-34,-126c500,92,467,63,424,43,381,22,321,12,244,12t1391,c1508,12,1508,12,1508,12v,723,,723,,723c880,12,880,12,880,12v-108,,-108,,-108,c772,943,772,943,772,943v126,,126,,126,c898,226,898,226,898,226v622,717,622,717,622,717c1635,943,1635,943,1635,943v,-931,,-931,,-931m3448,12v-133,,-133,,-133,c3315,414,3315,414,3315,414v-523,,-523,,-523,c2792,12,2792,12,2792,12v-133,,-133,,-133,c2659,943,2659,943,2659,943v133,,133,,133,c2792,538,2792,538,2792,538v523,,523,,523,c3315,943,3315,943,3315,943v133,,133,,133,c3448,12,3448,12,3448,12t1070,c4394,12,4394,12,4394,12,4086,394,4086,394,4086,394,3777,12,3777,12,3777,12v-126,,-126,,-126,c3651,943,3651,943,3651,943v133,,133,,133,c3784,218,3784,218,3784,218v290,360,290,360,290,360c4098,578,4098,578,4098,578,4384,218,4384,218,4384,218v,725,,725,,725c4518,943,4518,943,4518,943v,-931,,-931,,-931m5823,419v,-294,,-294,,-294c5863,125,5863,125,5863,125v65,,112,5,140,15c6031,149,6053,166,6069,190v15,24,23,50,23,80c6092,299,6085,326,6071,349v-14,24,-34,41,-59,53c5987,413,5941,419,5873,419v-50,,-50,,-50,m5923,12v-234,,-234,,-234,c5689,943,5689,943,5689,943v134,,134,,134,c5823,538,5823,538,5823,538v34,,34,,34,c5901,538,5932,543,5951,552v18,10,39,27,62,49c6035,624,6061,654,6088,693v45,72,45,72,45,72c6174,833,6174,833,6174,833v26,37,26,37,26,37c6204,875,6207,879,6208,881v41,62,41,62,41,62c6407,943,6407,943,6407,943v-49,-67,-49,-67,-49,-67c6338,849,6312,810,6280,757,6228,673,6188,614,6160,580v-29,-34,-58,-60,-87,-80c6123,481,6162,451,6189,412v27,-40,41,-87,41,-141c6230,191,6202,128,6147,82,6092,35,6017,12,5923,12t1803,c7593,12,7593,12,7593,12,7339,653,7339,653,7339,653,7080,12,7080,12,7080,12v-126,,-126,,-126,c6695,653,6695,653,6695,653,6439,12,6439,12,6439,12v-134,,-134,,-134,c6680,947,6680,947,6680,947v28,,28,,28,c7016,190,7016,190,7016,190v304,757,304,757,304,757c7350,947,7350,947,7350,947,7726,12,7726,12,7726,12t236,c7829,12,7829,12,7829,12v,931,,931,,931c8382,943,8382,943,8382,943v,-122,,-122,,-122c7962,821,7962,821,7962,821v,-809,,-809,,-809m2533,10v-778,,-778,,-778,c1755,129,1755,129,1755,129v319,,319,,319,c2074,943,2074,943,2074,943v134,,134,,134,c2208,129,2208,129,2208,129v325,,325,,325,c2533,10,2533,10,2533,10m5186,c5044,,4925,46,4828,138v-96,93,-145,207,-145,342c4683,566,4704,645,4747,718v42,73,99,131,171,173c4991,932,5079,953,5183,953v128,,241,-26,339,-80c5522,727,5522,727,5522,727v-108,69,-218,104,-331,104c5083,831,4994,798,4925,732,4856,666,4821,582,4821,480v,-101,35,-185,106,-253c4997,160,5086,126,5192,126v104,,211,31,320,94c5512,76,5512,76,5512,76,5392,25,5283,,5186,e" fillcolor="#1d1d1b" stroked="f">
                <v:path arrowok="t" o:connecttype="custom" o:connectlocs="81915,168134;158433,215173;84138,261895;42228,41318;118428,117598;77470,3814;100013,299717;202248,218987;176530,80730;77470,3814;478790,233607;245110,299717;482600,299717;1094740,3814;886460,131583;844233,299717;1052513,170994;1094740,3814;1297305,125226;1159193,299717;1293495,183708;1391920,299717;1848803,133172;1905953,44497;1927543,110924;1848803,133172;1806258,299717;1859598,170994;1932940,220258;1968500,276515;2034223,299717;1955800,184343;1978025,86133;2453005,3814;2247900,3814;2044383,3814;2129790,300988;2333625,300988;2485708,3814;2661285,260941;804228,3178;658495,41000;701040,41000;1646555,0;1507173,228204;1753235,277468;1563688,232654;1648460,40047;1646555,0" o:connectangles="0,0,0,0,0,0,0,0,0,0,0,0,0,0,0,0,0,0,0,0,0,0,0,0,0,0,0,0,0,0,0,0,0,0,0,0,0,0,0,0,0,0,0,0,0,0,0,0,0"/>
                <o:lock v:ext="edit" verticies="t"/>
              </v:shape>
              <w10:wrap anchorx="page" anchory="page"/>
            </v:group>
          </w:pict>
        </mc:Fallback>
      </mc:AlternateContent>
    </w:r>
  </w:p>
  <w:p w:rsidR="00CB03EC" w:rsidRDefault="00CB03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948" w:tblpY="2734"/>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0"/>
      <w:gridCol w:w="1281"/>
    </w:tblGrid>
    <w:tr w:rsidR="00C520AC" w:rsidTr="00922BAD">
      <w:trPr>
        <w:trHeight w:hRule="exact" w:val="901"/>
      </w:trPr>
      <w:tc>
        <w:tcPr>
          <w:tcW w:w="7710" w:type="dxa"/>
          <w:shd w:val="clear" w:color="auto" w:fill="auto"/>
        </w:tcPr>
        <w:p w:rsidR="00C520AC" w:rsidRDefault="00C520AC" w:rsidP="00C520AC">
          <w:pPr>
            <w:pStyle w:val="DocumenttitleBenthemCrouwel"/>
            <w:jc w:val="right"/>
          </w:pPr>
        </w:p>
      </w:tc>
      <w:tc>
        <w:tcPr>
          <w:tcW w:w="1281" w:type="dxa"/>
          <w:shd w:val="clear" w:color="auto" w:fill="auto"/>
        </w:tcPr>
        <w:p w:rsidR="00C520AC" w:rsidRDefault="00C520AC" w:rsidP="00922BAD">
          <w:pPr>
            <w:pStyle w:val="PagenumberBenthemCrouwel"/>
          </w:pPr>
          <w:r>
            <w:fldChar w:fldCharType="begin"/>
          </w:r>
          <w:r>
            <w:instrText xml:space="preserve"> PAGE   \* MERGEFORMAT </w:instrText>
          </w:r>
          <w:r>
            <w:fldChar w:fldCharType="separate"/>
          </w:r>
          <w:r w:rsidR="00104A62">
            <w:rPr>
              <w:noProof/>
            </w:rPr>
            <w:t>2</w:t>
          </w:r>
          <w:r>
            <w:fldChar w:fldCharType="end"/>
          </w:r>
          <w:r>
            <w:t>/</w:t>
          </w:r>
          <w:fldSimple w:instr=" NUMPAGES   \* MERGEFORMAT ">
            <w:r w:rsidR="00104A62">
              <w:rPr>
                <w:noProof/>
              </w:rPr>
              <w:t>3</w:t>
            </w:r>
          </w:fldSimple>
        </w:p>
      </w:tc>
    </w:tr>
  </w:tbl>
  <w:p w:rsidR="003B537B" w:rsidRDefault="002B1F4E">
    <w:pPr>
      <w:pStyle w:val="Koptekst"/>
    </w:pPr>
    <w:r>
      <w:rPr>
        <w:noProof/>
        <w:lang w:val="nl-NL"/>
      </w:rPr>
      <mc:AlternateContent>
        <mc:Choice Requires="wpc">
          <w:drawing>
            <wp:anchor distT="0" distB="0" distL="114300" distR="114300" simplePos="0" relativeHeight="251659264" behindDoc="1" locked="0" layoutInCell="0" allowOverlap="1" wp14:anchorId="0260BF0B" wp14:editId="548DA8D7">
              <wp:simplePos x="0" y="0"/>
              <wp:positionH relativeFrom="page">
                <wp:posOffset>0</wp:posOffset>
              </wp:positionH>
              <wp:positionV relativeFrom="page">
                <wp:posOffset>0</wp:posOffset>
              </wp:positionV>
              <wp:extent cx="7562850" cy="10693400"/>
              <wp:effectExtent l="0" t="0" r="0" b="0"/>
              <wp:wrapNone/>
              <wp:docPr id="7"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noEditPoints="1"/>
                      </wps:cNvSpPr>
                      <wps:spPr bwMode="auto">
                        <a:xfrm>
                          <a:off x="2428240" y="548005"/>
                          <a:ext cx="2661285" cy="302895"/>
                        </a:xfrm>
                        <a:custGeom>
                          <a:avLst/>
                          <a:gdLst>
                            <a:gd name="T0" fmla="*/ 258 w 8382"/>
                            <a:gd name="T1" fmla="*/ 529 h 953"/>
                            <a:gd name="T2" fmla="*/ 499 w 8382"/>
                            <a:gd name="T3" fmla="*/ 677 h 953"/>
                            <a:gd name="T4" fmla="*/ 265 w 8382"/>
                            <a:gd name="T5" fmla="*/ 824 h 953"/>
                            <a:gd name="T6" fmla="*/ 133 w 8382"/>
                            <a:gd name="T7" fmla="*/ 130 h 953"/>
                            <a:gd name="T8" fmla="*/ 373 w 8382"/>
                            <a:gd name="T9" fmla="*/ 370 h 953"/>
                            <a:gd name="T10" fmla="*/ 244 w 8382"/>
                            <a:gd name="T11" fmla="*/ 12 h 953"/>
                            <a:gd name="T12" fmla="*/ 315 w 8382"/>
                            <a:gd name="T13" fmla="*/ 943 h 953"/>
                            <a:gd name="T14" fmla="*/ 637 w 8382"/>
                            <a:gd name="T15" fmla="*/ 689 h 953"/>
                            <a:gd name="T16" fmla="*/ 556 w 8382"/>
                            <a:gd name="T17" fmla="*/ 254 h 953"/>
                            <a:gd name="T18" fmla="*/ 244 w 8382"/>
                            <a:gd name="T19" fmla="*/ 12 h 953"/>
                            <a:gd name="T20" fmla="*/ 1508 w 8382"/>
                            <a:gd name="T21" fmla="*/ 735 h 953"/>
                            <a:gd name="T22" fmla="*/ 772 w 8382"/>
                            <a:gd name="T23" fmla="*/ 943 h 953"/>
                            <a:gd name="T24" fmla="*/ 1520 w 8382"/>
                            <a:gd name="T25" fmla="*/ 943 h 953"/>
                            <a:gd name="T26" fmla="*/ 3448 w 8382"/>
                            <a:gd name="T27" fmla="*/ 12 h 953"/>
                            <a:gd name="T28" fmla="*/ 2792 w 8382"/>
                            <a:gd name="T29" fmla="*/ 414 h 953"/>
                            <a:gd name="T30" fmla="*/ 2659 w 8382"/>
                            <a:gd name="T31" fmla="*/ 943 h 953"/>
                            <a:gd name="T32" fmla="*/ 3315 w 8382"/>
                            <a:gd name="T33" fmla="*/ 538 h 953"/>
                            <a:gd name="T34" fmla="*/ 3448 w 8382"/>
                            <a:gd name="T35" fmla="*/ 12 h 953"/>
                            <a:gd name="T36" fmla="*/ 4086 w 8382"/>
                            <a:gd name="T37" fmla="*/ 394 h 953"/>
                            <a:gd name="T38" fmla="*/ 3651 w 8382"/>
                            <a:gd name="T39" fmla="*/ 943 h 953"/>
                            <a:gd name="T40" fmla="*/ 4074 w 8382"/>
                            <a:gd name="T41" fmla="*/ 578 h 953"/>
                            <a:gd name="T42" fmla="*/ 4384 w 8382"/>
                            <a:gd name="T43" fmla="*/ 943 h 953"/>
                            <a:gd name="T44" fmla="*/ 5823 w 8382"/>
                            <a:gd name="T45" fmla="*/ 419 h 953"/>
                            <a:gd name="T46" fmla="*/ 6003 w 8382"/>
                            <a:gd name="T47" fmla="*/ 140 h 953"/>
                            <a:gd name="T48" fmla="*/ 6071 w 8382"/>
                            <a:gd name="T49" fmla="*/ 349 h 953"/>
                            <a:gd name="T50" fmla="*/ 5823 w 8382"/>
                            <a:gd name="T51" fmla="*/ 419 h 953"/>
                            <a:gd name="T52" fmla="*/ 5689 w 8382"/>
                            <a:gd name="T53" fmla="*/ 943 h 953"/>
                            <a:gd name="T54" fmla="*/ 5857 w 8382"/>
                            <a:gd name="T55" fmla="*/ 538 h 953"/>
                            <a:gd name="T56" fmla="*/ 6088 w 8382"/>
                            <a:gd name="T57" fmla="*/ 693 h 953"/>
                            <a:gd name="T58" fmla="*/ 6200 w 8382"/>
                            <a:gd name="T59" fmla="*/ 870 h 953"/>
                            <a:gd name="T60" fmla="*/ 6407 w 8382"/>
                            <a:gd name="T61" fmla="*/ 943 h 953"/>
                            <a:gd name="T62" fmla="*/ 6160 w 8382"/>
                            <a:gd name="T63" fmla="*/ 580 h 953"/>
                            <a:gd name="T64" fmla="*/ 6230 w 8382"/>
                            <a:gd name="T65" fmla="*/ 271 h 953"/>
                            <a:gd name="T66" fmla="*/ 7726 w 8382"/>
                            <a:gd name="T67" fmla="*/ 12 h 953"/>
                            <a:gd name="T68" fmla="*/ 7080 w 8382"/>
                            <a:gd name="T69" fmla="*/ 12 h 953"/>
                            <a:gd name="T70" fmla="*/ 6439 w 8382"/>
                            <a:gd name="T71" fmla="*/ 12 h 953"/>
                            <a:gd name="T72" fmla="*/ 6708 w 8382"/>
                            <a:gd name="T73" fmla="*/ 947 h 953"/>
                            <a:gd name="T74" fmla="*/ 7350 w 8382"/>
                            <a:gd name="T75" fmla="*/ 947 h 953"/>
                            <a:gd name="T76" fmla="*/ 7829 w 8382"/>
                            <a:gd name="T77" fmla="*/ 12 h 953"/>
                            <a:gd name="T78" fmla="*/ 8382 w 8382"/>
                            <a:gd name="T79" fmla="*/ 821 h 953"/>
                            <a:gd name="T80" fmla="*/ 2533 w 8382"/>
                            <a:gd name="T81" fmla="*/ 10 h 953"/>
                            <a:gd name="T82" fmla="*/ 2074 w 8382"/>
                            <a:gd name="T83" fmla="*/ 129 h 953"/>
                            <a:gd name="T84" fmla="*/ 2208 w 8382"/>
                            <a:gd name="T85" fmla="*/ 129 h 953"/>
                            <a:gd name="T86" fmla="*/ 5186 w 8382"/>
                            <a:gd name="T87" fmla="*/ 0 h 953"/>
                            <a:gd name="T88" fmla="*/ 4747 w 8382"/>
                            <a:gd name="T89" fmla="*/ 718 h 953"/>
                            <a:gd name="T90" fmla="*/ 5522 w 8382"/>
                            <a:gd name="T91" fmla="*/ 873 h 953"/>
                            <a:gd name="T92" fmla="*/ 4925 w 8382"/>
                            <a:gd name="T93" fmla="*/ 732 h 953"/>
                            <a:gd name="T94" fmla="*/ 5192 w 8382"/>
                            <a:gd name="T95" fmla="*/ 126 h 953"/>
                            <a:gd name="T96" fmla="*/ 5186 w 8382"/>
                            <a:gd name="T97" fmla="*/ 0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82" h="953">
                              <a:moveTo>
                                <a:pt x="133" y="824"/>
                              </a:moveTo>
                              <a:cubicBezTo>
                                <a:pt x="133" y="529"/>
                                <a:pt x="133" y="529"/>
                                <a:pt x="133" y="529"/>
                              </a:cubicBezTo>
                              <a:cubicBezTo>
                                <a:pt x="258" y="529"/>
                                <a:pt x="258" y="529"/>
                                <a:pt x="258" y="529"/>
                              </a:cubicBezTo>
                              <a:cubicBezTo>
                                <a:pt x="324" y="529"/>
                                <a:pt x="372" y="535"/>
                                <a:pt x="403" y="546"/>
                              </a:cubicBezTo>
                              <a:cubicBezTo>
                                <a:pt x="434" y="558"/>
                                <a:pt x="457" y="575"/>
                                <a:pt x="474" y="599"/>
                              </a:cubicBezTo>
                              <a:cubicBezTo>
                                <a:pt x="491" y="622"/>
                                <a:pt x="499" y="648"/>
                                <a:pt x="499" y="677"/>
                              </a:cubicBezTo>
                              <a:cubicBezTo>
                                <a:pt x="499" y="704"/>
                                <a:pt x="491" y="730"/>
                                <a:pt x="475" y="754"/>
                              </a:cubicBezTo>
                              <a:cubicBezTo>
                                <a:pt x="460" y="778"/>
                                <a:pt x="439" y="796"/>
                                <a:pt x="413" y="807"/>
                              </a:cubicBezTo>
                              <a:cubicBezTo>
                                <a:pt x="387" y="818"/>
                                <a:pt x="337" y="824"/>
                                <a:pt x="265" y="824"/>
                              </a:cubicBezTo>
                              <a:cubicBezTo>
                                <a:pt x="133" y="824"/>
                                <a:pt x="133" y="824"/>
                                <a:pt x="133" y="824"/>
                              </a:cubicBezTo>
                              <a:moveTo>
                                <a:pt x="133" y="410"/>
                              </a:moveTo>
                              <a:cubicBezTo>
                                <a:pt x="133" y="130"/>
                                <a:pt x="133" y="130"/>
                                <a:pt x="133" y="130"/>
                              </a:cubicBezTo>
                              <a:cubicBezTo>
                                <a:pt x="248" y="130"/>
                                <a:pt x="248" y="130"/>
                                <a:pt x="248" y="130"/>
                              </a:cubicBezTo>
                              <a:cubicBezTo>
                                <a:pt x="362" y="130"/>
                                <a:pt x="418" y="175"/>
                                <a:pt x="418" y="264"/>
                              </a:cubicBezTo>
                              <a:cubicBezTo>
                                <a:pt x="418" y="307"/>
                                <a:pt x="403" y="342"/>
                                <a:pt x="373" y="370"/>
                              </a:cubicBezTo>
                              <a:cubicBezTo>
                                <a:pt x="344" y="397"/>
                                <a:pt x="293" y="410"/>
                                <a:pt x="222" y="410"/>
                              </a:cubicBezTo>
                              <a:cubicBezTo>
                                <a:pt x="133" y="410"/>
                                <a:pt x="133" y="410"/>
                                <a:pt x="133" y="410"/>
                              </a:cubicBezTo>
                              <a:moveTo>
                                <a:pt x="244" y="12"/>
                              </a:moveTo>
                              <a:cubicBezTo>
                                <a:pt x="0" y="12"/>
                                <a:pt x="0" y="12"/>
                                <a:pt x="0" y="12"/>
                              </a:cubicBezTo>
                              <a:cubicBezTo>
                                <a:pt x="0" y="943"/>
                                <a:pt x="0" y="943"/>
                                <a:pt x="0" y="943"/>
                              </a:cubicBezTo>
                              <a:cubicBezTo>
                                <a:pt x="315" y="943"/>
                                <a:pt x="315" y="943"/>
                                <a:pt x="315" y="943"/>
                              </a:cubicBezTo>
                              <a:cubicBezTo>
                                <a:pt x="386" y="943"/>
                                <a:pt x="445" y="931"/>
                                <a:pt x="493" y="907"/>
                              </a:cubicBezTo>
                              <a:cubicBezTo>
                                <a:pt x="540" y="884"/>
                                <a:pt x="576" y="853"/>
                                <a:pt x="600" y="816"/>
                              </a:cubicBezTo>
                              <a:cubicBezTo>
                                <a:pt x="625" y="779"/>
                                <a:pt x="637" y="736"/>
                                <a:pt x="637" y="689"/>
                              </a:cubicBezTo>
                              <a:cubicBezTo>
                                <a:pt x="637" y="629"/>
                                <a:pt x="617" y="577"/>
                                <a:pt x="577" y="534"/>
                              </a:cubicBezTo>
                              <a:cubicBezTo>
                                <a:pt x="537" y="491"/>
                                <a:pt x="482" y="463"/>
                                <a:pt x="414" y="450"/>
                              </a:cubicBezTo>
                              <a:cubicBezTo>
                                <a:pt x="509" y="411"/>
                                <a:pt x="556" y="345"/>
                                <a:pt x="556" y="254"/>
                              </a:cubicBezTo>
                              <a:cubicBezTo>
                                <a:pt x="556" y="206"/>
                                <a:pt x="545" y="164"/>
                                <a:pt x="522" y="128"/>
                              </a:cubicBezTo>
                              <a:cubicBezTo>
                                <a:pt x="500" y="92"/>
                                <a:pt x="467" y="63"/>
                                <a:pt x="424" y="43"/>
                              </a:cubicBezTo>
                              <a:cubicBezTo>
                                <a:pt x="381" y="22"/>
                                <a:pt x="321" y="12"/>
                                <a:pt x="244" y="12"/>
                              </a:cubicBezTo>
                              <a:moveTo>
                                <a:pt x="1635" y="12"/>
                              </a:moveTo>
                              <a:cubicBezTo>
                                <a:pt x="1508" y="12"/>
                                <a:pt x="1508" y="12"/>
                                <a:pt x="1508" y="12"/>
                              </a:cubicBezTo>
                              <a:cubicBezTo>
                                <a:pt x="1508" y="735"/>
                                <a:pt x="1508" y="735"/>
                                <a:pt x="1508" y="735"/>
                              </a:cubicBezTo>
                              <a:cubicBezTo>
                                <a:pt x="880" y="12"/>
                                <a:pt x="880" y="12"/>
                                <a:pt x="880" y="12"/>
                              </a:cubicBezTo>
                              <a:cubicBezTo>
                                <a:pt x="772" y="12"/>
                                <a:pt x="772" y="12"/>
                                <a:pt x="772" y="12"/>
                              </a:cubicBezTo>
                              <a:cubicBezTo>
                                <a:pt x="772" y="943"/>
                                <a:pt x="772" y="943"/>
                                <a:pt x="772" y="943"/>
                              </a:cubicBezTo>
                              <a:cubicBezTo>
                                <a:pt x="898" y="943"/>
                                <a:pt x="898" y="943"/>
                                <a:pt x="898" y="943"/>
                              </a:cubicBezTo>
                              <a:cubicBezTo>
                                <a:pt x="898" y="226"/>
                                <a:pt x="898" y="226"/>
                                <a:pt x="898" y="226"/>
                              </a:cubicBezTo>
                              <a:cubicBezTo>
                                <a:pt x="1520" y="943"/>
                                <a:pt x="1520" y="943"/>
                                <a:pt x="1520" y="943"/>
                              </a:cubicBezTo>
                              <a:cubicBezTo>
                                <a:pt x="1635" y="943"/>
                                <a:pt x="1635" y="943"/>
                                <a:pt x="1635" y="943"/>
                              </a:cubicBezTo>
                              <a:cubicBezTo>
                                <a:pt x="1635" y="12"/>
                                <a:pt x="1635" y="12"/>
                                <a:pt x="1635" y="12"/>
                              </a:cubicBezTo>
                              <a:moveTo>
                                <a:pt x="3448" y="12"/>
                              </a:moveTo>
                              <a:cubicBezTo>
                                <a:pt x="3315" y="12"/>
                                <a:pt x="3315" y="12"/>
                                <a:pt x="3315" y="12"/>
                              </a:cubicBezTo>
                              <a:cubicBezTo>
                                <a:pt x="3315" y="414"/>
                                <a:pt x="3315" y="414"/>
                                <a:pt x="3315" y="414"/>
                              </a:cubicBezTo>
                              <a:cubicBezTo>
                                <a:pt x="2792" y="414"/>
                                <a:pt x="2792" y="414"/>
                                <a:pt x="2792" y="414"/>
                              </a:cubicBezTo>
                              <a:cubicBezTo>
                                <a:pt x="2792" y="12"/>
                                <a:pt x="2792" y="12"/>
                                <a:pt x="2792" y="12"/>
                              </a:cubicBezTo>
                              <a:cubicBezTo>
                                <a:pt x="2659" y="12"/>
                                <a:pt x="2659" y="12"/>
                                <a:pt x="2659" y="12"/>
                              </a:cubicBezTo>
                              <a:cubicBezTo>
                                <a:pt x="2659" y="943"/>
                                <a:pt x="2659" y="943"/>
                                <a:pt x="2659" y="943"/>
                              </a:cubicBezTo>
                              <a:cubicBezTo>
                                <a:pt x="2792" y="943"/>
                                <a:pt x="2792" y="943"/>
                                <a:pt x="2792" y="943"/>
                              </a:cubicBezTo>
                              <a:cubicBezTo>
                                <a:pt x="2792" y="538"/>
                                <a:pt x="2792" y="538"/>
                                <a:pt x="2792" y="538"/>
                              </a:cubicBezTo>
                              <a:cubicBezTo>
                                <a:pt x="3315" y="538"/>
                                <a:pt x="3315" y="538"/>
                                <a:pt x="3315" y="538"/>
                              </a:cubicBezTo>
                              <a:cubicBezTo>
                                <a:pt x="3315" y="943"/>
                                <a:pt x="3315" y="943"/>
                                <a:pt x="3315" y="943"/>
                              </a:cubicBezTo>
                              <a:cubicBezTo>
                                <a:pt x="3448" y="943"/>
                                <a:pt x="3448" y="943"/>
                                <a:pt x="3448" y="943"/>
                              </a:cubicBezTo>
                              <a:cubicBezTo>
                                <a:pt x="3448" y="12"/>
                                <a:pt x="3448" y="12"/>
                                <a:pt x="3448" y="12"/>
                              </a:cubicBezTo>
                              <a:moveTo>
                                <a:pt x="4518" y="12"/>
                              </a:moveTo>
                              <a:cubicBezTo>
                                <a:pt x="4394" y="12"/>
                                <a:pt x="4394" y="12"/>
                                <a:pt x="4394" y="12"/>
                              </a:cubicBezTo>
                              <a:cubicBezTo>
                                <a:pt x="4086" y="394"/>
                                <a:pt x="4086" y="394"/>
                                <a:pt x="4086" y="394"/>
                              </a:cubicBezTo>
                              <a:cubicBezTo>
                                <a:pt x="3777" y="12"/>
                                <a:pt x="3777" y="12"/>
                                <a:pt x="3777" y="12"/>
                              </a:cubicBezTo>
                              <a:cubicBezTo>
                                <a:pt x="3651" y="12"/>
                                <a:pt x="3651" y="12"/>
                                <a:pt x="3651" y="12"/>
                              </a:cubicBezTo>
                              <a:cubicBezTo>
                                <a:pt x="3651" y="943"/>
                                <a:pt x="3651" y="943"/>
                                <a:pt x="3651" y="943"/>
                              </a:cubicBezTo>
                              <a:cubicBezTo>
                                <a:pt x="3784" y="943"/>
                                <a:pt x="3784" y="943"/>
                                <a:pt x="3784" y="943"/>
                              </a:cubicBezTo>
                              <a:cubicBezTo>
                                <a:pt x="3784" y="218"/>
                                <a:pt x="3784" y="218"/>
                                <a:pt x="3784" y="218"/>
                              </a:cubicBezTo>
                              <a:cubicBezTo>
                                <a:pt x="4074" y="578"/>
                                <a:pt x="4074" y="578"/>
                                <a:pt x="4074" y="578"/>
                              </a:cubicBezTo>
                              <a:cubicBezTo>
                                <a:pt x="4098" y="578"/>
                                <a:pt x="4098" y="578"/>
                                <a:pt x="4098" y="578"/>
                              </a:cubicBezTo>
                              <a:cubicBezTo>
                                <a:pt x="4384" y="218"/>
                                <a:pt x="4384" y="218"/>
                                <a:pt x="4384" y="218"/>
                              </a:cubicBezTo>
                              <a:cubicBezTo>
                                <a:pt x="4384" y="943"/>
                                <a:pt x="4384" y="943"/>
                                <a:pt x="4384" y="943"/>
                              </a:cubicBezTo>
                              <a:cubicBezTo>
                                <a:pt x="4518" y="943"/>
                                <a:pt x="4518" y="943"/>
                                <a:pt x="4518" y="943"/>
                              </a:cubicBezTo>
                              <a:cubicBezTo>
                                <a:pt x="4518" y="12"/>
                                <a:pt x="4518" y="12"/>
                                <a:pt x="4518" y="12"/>
                              </a:cubicBezTo>
                              <a:moveTo>
                                <a:pt x="5823" y="419"/>
                              </a:moveTo>
                              <a:cubicBezTo>
                                <a:pt x="5823" y="125"/>
                                <a:pt x="5823" y="125"/>
                                <a:pt x="5823" y="125"/>
                              </a:cubicBezTo>
                              <a:cubicBezTo>
                                <a:pt x="5863" y="125"/>
                                <a:pt x="5863" y="125"/>
                                <a:pt x="5863" y="125"/>
                              </a:cubicBezTo>
                              <a:cubicBezTo>
                                <a:pt x="5928" y="125"/>
                                <a:pt x="5975" y="130"/>
                                <a:pt x="6003" y="140"/>
                              </a:cubicBezTo>
                              <a:cubicBezTo>
                                <a:pt x="6031" y="149"/>
                                <a:pt x="6053" y="166"/>
                                <a:pt x="6069" y="190"/>
                              </a:cubicBezTo>
                              <a:cubicBezTo>
                                <a:pt x="6084" y="214"/>
                                <a:pt x="6092" y="240"/>
                                <a:pt x="6092" y="270"/>
                              </a:cubicBezTo>
                              <a:cubicBezTo>
                                <a:pt x="6092" y="299"/>
                                <a:pt x="6085" y="326"/>
                                <a:pt x="6071" y="349"/>
                              </a:cubicBezTo>
                              <a:cubicBezTo>
                                <a:pt x="6057" y="373"/>
                                <a:pt x="6037" y="390"/>
                                <a:pt x="6012" y="402"/>
                              </a:cubicBezTo>
                              <a:cubicBezTo>
                                <a:pt x="5987" y="413"/>
                                <a:pt x="5941" y="419"/>
                                <a:pt x="5873" y="419"/>
                              </a:cubicBezTo>
                              <a:cubicBezTo>
                                <a:pt x="5823" y="419"/>
                                <a:pt x="5823" y="419"/>
                                <a:pt x="5823" y="419"/>
                              </a:cubicBezTo>
                              <a:moveTo>
                                <a:pt x="5923" y="12"/>
                              </a:moveTo>
                              <a:cubicBezTo>
                                <a:pt x="5689" y="12"/>
                                <a:pt x="5689" y="12"/>
                                <a:pt x="5689" y="12"/>
                              </a:cubicBezTo>
                              <a:cubicBezTo>
                                <a:pt x="5689" y="943"/>
                                <a:pt x="5689" y="943"/>
                                <a:pt x="5689" y="943"/>
                              </a:cubicBezTo>
                              <a:cubicBezTo>
                                <a:pt x="5823" y="943"/>
                                <a:pt x="5823" y="943"/>
                                <a:pt x="5823" y="943"/>
                              </a:cubicBezTo>
                              <a:cubicBezTo>
                                <a:pt x="5823" y="538"/>
                                <a:pt x="5823" y="538"/>
                                <a:pt x="5823" y="538"/>
                              </a:cubicBezTo>
                              <a:cubicBezTo>
                                <a:pt x="5857" y="538"/>
                                <a:pt x="5857" y="538"/>
                                <a:pt x="5857" y="538"/>
                              </a:cubicBezTo>
                              <a:cubicBezTo>
                                <a:pt x="5901" y="538"/>
                                <a:pt x="5932" y="543"/>
                                <a:pt x="5951" y="552"/>
                              </a:cubicBezTo>
                              <a:cubicBezTo>
                                <a:pt x="5969" y="562"/>
                                <a:pt x="5990" y="579"/>
                                <a:pt x="6013" y="601"/>
                              </a:cubicBezTo>
                              <a:cubicBezTo>
                                <a:pt x="6035" y="624"/>
                                <a:pt x="6061" y="654"/>
                                <a:pt x="6088" y="693"/>
                              </a:cubicBezTo>
                              <a:cubicBezTo>
                                <a:pt x="6133" y="765"/>
                                <a:pt x="6133" y="765"/>
                                <a:pt x="6133" y="765"/>
                              </a:cubicBezTo>
                              <a:cubicBezTo>
                                <a:pt x="6174" y="833"/>
                                <a:pt x="6174" y="833"/>
                                <a:pt x="6174" y="833"/>
                              </a:cubicBezTo>
                              <a:cubicBezTo>
                                <a:pt x="6200" y="870"/>
                                <a:pt x="6200" y="870"/>
                                <a:pt x="6200" y="870"/>
                              </a:cubicBezTo>
                              <a:cubicBezTo>
                                <a:pt x="6204" y="875"/>
                                <a:pt x="6207" y="879"/>
                                <a:pt x="6208" y="881"/>
                              </a:cubicBezTo>
                              <a:cubicBezTo>
                                <a:pt x="6249" y="943"/>
                                <a:pt x="6249" y="943"/>
                                <a:pt x="6249" y="943"/>
                              </a:cubicBezTo>
                              <a:cubicBezTo>
                                <a:pt x="6407" y="943"/>
                                <a:pt x="6407" y="943"/>
                                <a:pt x="6407" y="943"/>
                              </a:cubicBezTo>
                              <a:cubicBezTo>
                                <a:pt x="6358" y="876"/>
                                <a:pt x="6358" y="876"/>
                                <a:pt x="6358" y="876"/>
                              </a:cubicBezTo>
                              <a:cubicBezTo>
                                <a:pt x="6338" y="849"/>
                                <a:pt x="6312" y="810"/>
                                <a:pt x="6280" y="757"/>
                              </a:cubicBezTo>
                              <a:cubicBezTo>
                                <a:pt x="6228" y="673"/>
                                <a:pt x="6188" y="614"/>
                                <a:pt x="6160" y="580"/>
                              </a:cubicBezTo>
                              <a:cubicBezTo>
                                <a:pt x="6131" y="546"/>
                                <a:pt x="6102" y="520"/>
                                <a:pt x="6073" y="500"/>
                              </a:cubicBezTo>
                              <a:cubicBezTo>
                                <a:pt x="6123" y="481"/>
                                <a:pt x="6162" y="451"/>
                                <a:pt x="6189" y="412"/>
                              </a:cubicBezTo>
                              <a:cubicBezTo>
                                <a:pt x="6216" y="372"/>
                                <a:pt x="6230" y="325"/>
                                <a:pt x="6230" y="271"/>
                              </a:cubicBezTo>
                              <a:cubicBezTo>
                                <a:pt x="6230" y="191"/>
                                <a:pt x="6202" y="128"/>
                                <a:pt x="6147" y="82"/>
                              </a:cubicBezTo>
                              <a:cubicBezTo>
                                <a:pt x="6092" y="35"/>
                                <a:pt x="6017" y="12"/>
                                <a:pt x="5923" y="12"/>
                              </a:cubicBezTo>
                              <a:moveTo>
                                <a:pt x="7726" y="12"/>
                              </a:moveTo>
                              <a:cubicBezTo>
                                <a:pt x="7593" y="12"/>
                                <a:pt x="7593" y="12"/>
                                <a:pt x="7593" y="12"/>
                              </a:cubicBezTo>
                              <a:cubicBezTo>
                                <a:pt x="7339" y="653"/>
                                <a:pt x="7339" y="653"/>
                                <a:pt x="7339" y="653"/>
                              </a:cubicBezTo>
                              <a:cubicBezTo>
                                <a:pt x="7080" y="12"/>
                                <a:pt x="7080" y="12"/>
                                <a:pt x="7080" y="12"/>
                              </a:cubicBezTo>
                              <a:cubicBezTo>
                                <a:pt x="6954" y="12"/>
                                <a:pt x="6954" y="12"/>
                                <a:pt x="6954" y="12"/>
                              </a:cubicBezTo>
                              <a:cubicBezTo>
                                <a:pt x="6695" y="653"/>
                                <a:pt x="6695" y="653"/>
                                <a:pt x="6695" y="653"/>
                              </a:cubicBezTo>
                              <a:cubicBezTo>
                                <a:pt x="6439" y="12"/>
                                <a:pt x="6439" y="12"/>
                                <a:pt x="6439" y="12"/>
                              </a:cubicBezTo>
                              <a:cubicBezTo>
                                <a:pt x="6305" y="12"/>
                                <a:pt x="6305" y="12"/>
                                <a:pt x="6305" y="12"/>
                              </a:cubicBezTo>
                              <a:cubicBezTo>
                                <a:pt x="6680" y="947"/>
                                <a:pt x="6680" y="947"/>
                                <a:pt x="6680" y="947"/>
                              </a:cubicBezTo>
                              <a:cubicBezTo>
                                <a:pt x="6708" y="947"/>
                                <a:pt x="6708" y="947"/>
                                <a:pt x="6708" y="947"/>
                              </a:cubicBezTo>
                              <a:cubicBezTo>
                                <a:pt x="7016" y="190"/>
                                <a:pt x="7016" y="190"/>
                                <a:pt x="7016" y="190"/>
                              </a:cubicBezTo>
                              <a:cubicBezTo>
                                <a:pt x="7320" y="947"/>
                                <a:pt x="7320" y="947"/>
                                <a:pt x="7320" y="947"/>
                              </a:cubicBezTo>
                              <a:cubicBezTo>
                                <a:pt x="7350" y="947"/>
                                <a:pt x="7350" y="947"/>
                                <a:pt x="7350" y="947"/>
                              </a:cubicBezTo>
                              <a:cubicBezTo>
                                <a:pt x="7726" y="12"/>
                                <a:pt x="7726" y="12"/>
                                <a:pt x="7726" y="12"/>
                              </a:cubicBezTo>
                              <a:moveTo>
                                <a:pt x="7962" y="12"/>
                              </a:moveTo>
                              <a:cubicBezTo>
                                <a:pt x="7829" y="12"/>
                                <a:pt x="7829" y="12"/>
                                <a:pt x="7829" y="12"/>
                              </a:cubicBezTo>
                              <a:cubicBezTo>
                                <a:pt x="7829" y="943"/>
                                <a:pt x="7829" y="943"/>
                                <a:pt x="7829" y="943"/>
                              </a:cubicBezTo>
                              <a:cubicBezTo>
                                <a:pt x="8382" y="943"/>
                                <a:pt x="8382" y="943"/>
                                <a:pt x="8382" y="943"/>
                              </a:cubicBezTo>
                              <a:cubicBezTo>
                                <a:pt x="8382" y="821"/>
                                <a:pt x="8382" y="821"/>
                                <a:pt x="8382" y="821"/>
                              </a:cubicBezTo>
                              <a:cubicBezTo>
                                <a:pt x="7962" y="821"/>
                                <a:pt x="7962" y="821"/>
                                <a:pt x="7962" y="821"/>
                              </a:cubicBezTo>
                              <a:cubicBezTo>
                                <a:pt x="7962" y="12"/>
                                <a:pt x="7962" y="12"/>
                                <a:pt x="7962" y="12"/>
                              </a:cubicBezTo>
                              <a:moveTo>
                                <a:pt x="2533" y="10"/>
                              </a:moveTo>
                              <a:cubicBezTo>
                                <a:pt x="1755" y="10"/>
                                <a:pt x="1755" y="10"/>
                                <a:pt x="1755" y="10"/>
                              </a:cubicBezTo>
                              <a:cubicBezTo>
                                <a:pt x="1755" y="129"/>
                                <a:pt x="1755" y="129"/>
                                <a:pt x="1755" y="129"/>
                              </a:cubicBezTo>
                              <a:cubicBezTo>
                                <a:pt x="2074" y="129"/>
                                <a:pt x="2074" y="129"/>
                                <a:pt x="2074" y="129"/>
                              </a:cubicBezTo>
                              <a:cubicBezTo>
                                <a:pt x="2074" y="943"/>
                                <a:pt x="2074" y="943"/>
                                <a:pt x="2074" y="943"/>
                              </a:cubicBezTo>
                              <a:cubicBezTo>
                                <a:pt x="2208" y="943"/>
                                <a:pt x="2208" y="943"/>
                                <a:pt x="2208" y="943"/>
                              </a:cubicBezTo>
                              <a:cubicBezTo>
                                <a:pt x="2208" y="129"/>
                                <a:pt x="2208" y="129"/>
                                <a:pt x="2208" y="129"/>
                              </a:cubicBezTo>
                              <a:cubicBezTo>
                                <a:pt x="2533" y="129"/>
                                <a:pt x="2533" y="129"/>
                                <a:pt x="2533" y="129"/>
                              </a:cubicBezTo>
                              <a:cubicBezTo>
                                <a:pt x="2533" y="10"/>
                                <a:pt x="2533" y="10"/>
                                <a:pt x="2533" y="10"/>
                              </a:cubicBezTo>
                              <a:moveTo>
                                <a:pt x="5186" y="0"/>
                              </a:moveTo>
                              <a:cubicBezTo>
                                <a:pt x="5044" y="0"/>
                                <a:pt x="4925" y="46"/>
                                <a:pt x="4828" y="138"/>
                              </a:cubicBezTo>
                              <a:cubicBezTo>
                                <a:pt x="4732" y="231"/>
                                <a:pt x="4683" y="345"/>
                                <a:pt x="4683" y="480"/>
                              </a:cubicBezTo>
                              <a:cubicBezTo>
                                <a:pt x="4683" y="566"/>
                                <a:pt x="4704" y="645"/>
                                <a:pt x="4747" y="718"/>
                              </a:cubicBezTo>
                              <a:cubicBezTo>
                                <a:pt x="4789" y="791"/>
                                <a:pt x="4846" y="849"/>
                                <a:pt x="4918" y="891"/>
                              </a:cubicBezTo>
                              <a:cubicBezTo>
                                <a:pt x="4991" y="932"/>
                                <a:pt x="5079" y="953"/>
                                <a:pt x="5183" y="953"/>
                              </a:cubicBezTo>
                              <a:cubicBezTo>
                                <a:pt x="5311" y="953"/>
                                <a:pt x="5424" y="927"/>
                                <a:pt x="5522" y="873"/>
                              </a:cubicBezTo>
                              <a:cubicBezTo>
                                <a:pt x="5522" y="727"/>
                                <a:pt x="5522" y="727"/>
                                <a:pt x="5522" y="727"/>
                              </a:cubicBezTo>
                              <a:cubicBezTo>
                                <a:pt x="5414" y="796"/>
                                <a:pt x="5304" y="831"/>
                                <a:pt x="5191" y="831"/>
                              </a:cubicBezTo>
                              <a:cubicBezTo>
                                <a:pt x="5083" y="831"/>
                                <a:pt x="4994" y="798"/>
                                <a:pt x="4925" y="732"/>
                              </a:cubicBezTo>
                              <a:cubicBezTo>
                                <a:pt x="4856" y="666"/>
                                <a:pt x="4821" y="582"/>
                                <a:pt x="4821" y="480"/>
                              </a:cubicBezTo>
                              <a:cubicBezTo>
                                <a:pt x="4821" y="379"/>
                                <a:pt x="4856" y="295"/>
                                <a:pt x="4927" y="227"/>
                              </a:cubicBezTo>
                              <a:cubicBezTo>
                                <a:pt x="4997" y="160"/>
                                <a:pt x="5086" y="126"/>
                                <a:pt x="5192" y="126"/>
                              </a:cubicBezTo>
                              <a:cubicBezTo>
                                <a:pt x="5296" y="126"/>
                                <a:pt x="5403" y="157"/>
                                <a:pt x="5512" y="220"/>
                              </a:cubicBezTo>
                              <a:cubicBezTo>
                                <a:pt x="5512" y="76"/>
                                <a:pt x="5512" y="76"/>
                                <a:pt x="5512" y="76"/>
                              </a:cubicBezTo>
                              <a:cubicBezTo>
                                <a:pt x="5392" y="25"/>
                                <a:pt x="5283" y="0"/>
                                <a:pt x="5186" y="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5pt;height:842pt;z-index:-251657216;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934;visibility:visible;mso-wrap-style:square">
                <v:fill o:detectmouseclick="t"/>
                <v:path o:connecttype="none"/>
              </v:shape>
              <v:shape id="Freeform 5" o:spid="_x0000_s1028" style="position:absolute;left:24282;top:5480;width:26613;height:3029;visibility:visible;mso-wrap-style:square;v-text-anchor:top" coordsize="838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WR8IA&#10;AADaAAAADwAAAGRycy9kb3ducmV2LnhtbESPT4vCMBTE74LfITzBm013QZFqFFcQinvyD7J7ezTP&#10;tti8dJu0dr+9EQSPw8z8hlmue1OJjhpXWlbwEcUgiDOrS84VnE+7yRyE88gaK8uk4J8crFfDwRIT&#10;be98oO7ocxEg7BJUUHhfJ1K6rCCDLrI1cfCutjHog2xyqRu8B7ip5Gccz6TBksNCgTVtC8pux9Yo&#10;6H8vXz/77S7tpm19SNvvP7OXqNR41G8WIDz1/h1+tVOtYAb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FZHwgAAANoAAAAPAAAAAAAAAAAAAAAAAJgCAABkcnMvZG93&#10;bnJldi54bWxQSwUGAAAAAAQABAD1AAAAhwMAAAAA&#10;" path="m133,824v,-295,,-295,,-295c258,529,258,529,258,529v66,,114,6,145,17c434,558,457,575,474,599v17,23,25,49,25,78c499,704,491,730,475,754v-15,24,-36,42,-62,53c387,818,337,824,265,824v-132,,-132,,-132,m133,410v,-280,,-280,,-280c248,130,248,130,248,130v114,,170,45,170,134c418,307,403,342,373,370v-29,27,-80,40,-151,40c133,410,133,410,133,410m244,12c,12,,12,,12,,943,,943,,943v315,,315,,315,c386,943,445,931,493,907v47,-23,83,-54,107,-91c625,779,637,736,637,689v,-60,-20,-112,-60,-155c537,491,482,463,414,450,509,411,556,345,556,254v,-48,-11,-90,-34,-126c500,92,467,63,424,43,381,22,321,12,244,12t1391,c1508,12,1508,12,1508,12v,723,,723,,723c880,12,880,12,880,12v-108,,-108,,-108,c772,943,772,943,772,943v126,,126,,126,c898,226,898,226,898,226v622,717,622,717,622,717c1635,943,1635,943,1635,943v,-931,,-931,,-931m3448,12v-133,,-133,,-133,c3315,414,3315,414,3315,414v-523,,-523,,-523,c2792,12,2792,12,2792,12v-133,,-133,,-133,c2659,943,2659,943,2659,943v133,,133,,133,c2792,538,2792,538,2792,538v523,,523,,523,c3315,943,3315,943,3315,943v133,,133,,133,c3448,12,3448,12,3448,12t1070,c4394,12,4394,12,4394,12,4086,394,4086,394,4086,394,3777,12,3777,12,3777,12v-126,,-126,,-126,c3651,943,3651,943,3651,943v133,,133,,133,c3784,218,3784,218,3784,218v290,360,290,360,290,360c4098,578,4098,578,4098,578,4384,218,4384,218,4384,218v,725,,725,,725c4518,943,4518,943,4518,943v,-931,,-931,,-931m5823,419v,-294,,-294,,-294c5863,125,5863,125,5863,125v65,,112,5,140,15c6031,149,6053,166,6069,190v15,24,23,50,23,80c6092,299,6085,326,6071,349v-14,24,-34,41,-59,53c5987,413,5941,419,5873,419v-50,,-50,,-50,m5923,12v-234,,-234,,-234,c5689,943,5689,943,5689,943v134,,134,,134,c5823,538,5823,538,5823,538v34,,34,,34,c5901,538,5932,543,5951,552v18,10,39,27,62,49c6035,624,6061,654,6088,693v45,72,45,72,45,72c6174,833,6174,833,6174,833v26,37,26,37,26,37c6204,875,6207,879,6208,881v41,62,41,62,41,62c6407,943,6407,943,6407,943v-49,-67,-49,-67,-49,-67c6338,849,6312,810,6280,757,6228,673,6188,614,6160,580v-29,-34,-58,-60,-87,-80c6123,481,6162,451,6189,412v27,-40,41,-87,41,-141c6230,191,6202,128,6147,82,6092,35,6017,12,5923,12t1803,c7593,12,7593,12,7593,12,7339,653,7339,653,7339,653,7080,12,7080,12,7080,12v-126,,-126,,-126,c6695,653,6695,653,6695,653,6439,12,6439,12,6439,12v-134,,-134,,-134,c6680,947,6680,947,6680,947v28,,28,,28,c7016,190,7016,190,7016,190v304,757,304,757,304,757c7350,947,7350,947,7350,947,7726,12,7726,12,7726,12t236,c7829,12,7829,12,7829,12v,931,,931,,931c8382,943,8382,943,8382,943v,-122,,-122,,-122c7962,821,7962,821,7962,821v,-809,,-809,,-809m2533,10v-778,,-778,,-778,c1755,129,1755,129,1755,129v319,,319,,319,c2074,943,2074,943,2074,943v134,,134,,134,c2208,129,2208,129,2208,129v325,,325,,325,c2533,10,2533,10,2533,10m5186,c5044,,4925,46,4828,138v-96,93,-145,207,-145,342c4683,566,4704,645,4747,718v42,73,99,131,171,173c4991,932,5079,953,5183,953v128,,241,-26,339,-80c5522,727,5522,727,5522,727v-108,69,-218,104,-331,104c5083,831,4994,798,4925,732,4856,666,4821,582,4821,480v,-101,35,-185,106,-253c4997,160,5086,126,5192,126v104,,211,31,320,94c5512,76,5512,76,5512,76,5392,25,5283,,5186,e" fillcolor="#1d1d1b" stroked="f">
                <v:path arrowok="t" o:connecttype="custom" o:connectlocs="81915,168134;158433,215173;84138,261895;42228,41318;118428,117598;77470,3814;100013,299717;202248,218987;176530,80730;77470,3814;478790,233607;245110,299717;482600,299717;1094740,3814;886460,131583;844233,299717;1052513,170994;1094740,3814;1297305,125226;1159193,299717;1293495,183708;1391920,299717;1848803,133172;1905953,44497;1927543,110924;1848803,133172;1806258,299717;1859598,170994;1932940,220258;1968500,276515;2034223,299717;1955800,184343;1978025,86133;2453005,3814;2247900,3814;2044383,3814;2129790,300988;2333625,300988;2485708,3814;2661285,260941;804228,3178;658495,41000;701040,41000;1646555,0;1507173,228204;1753235,277468;1563688,232654;1648460,40047;1646555,0" o:connectangles="0,0,0,0,0,0,0,0,0,0,0,0,0,0,0,0,0,0,0,0,0,0,0,0,0,0,0,0,0,0,0,0,0,0,0,0,0,0,0,0,0,0,0,0,0,0,0,0,0"/>
                <o:lock v:ext="edit" verticies="t"/>
              </v:shape>
              <w10:wrap anchorx="page" anchory="page"/>
            </v:group>
          </w:pict>
        </mc:Fallback>
      </mc:AlternateContent>
    </w:r>
  </w:p>
  <w:p w:rsidR="00CB03EC" w:rsidRDefault="00CB03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1" w:rsidRDefault="002B1F4E">
    <w:pPr>
      <w:pStyle w:val="Koptekst"/>
      <w:rPr>
        <w:noProof/>
      </w:rPr>
    </w:pPr>
    <w:r>
      <w:rPr>
        <w:noProof/>
        <w:lang w:val="nl-NL"/>
      </w:rPr>
      <mc:AlternateContent>
        <mc:Choice Requires="wpc">
          <w:drawing>
            <wp:anchor distT="0" distB="0" distL="114300" distR="114300" simplePos="0" relativeHeight="251661312" behindDoc="1" locked="0" layoutInCell="0" allowOverlap="1" wp14:anchorId="5F43D522" wp14:editId="48546E50">
              <wp:simplePos x="0" y="0"/>
              <wp:positionH relativeFrom="page">
                <wp:posOffset>0</wp:posOffset>
              </wp:positionH>
              <wp:positionV relativeFrom="page">
                <wp:posOffset>0</wp:posOffset>
              </wp:positionV>
              <wp:extent cx="7562850" cy="10693400"/>
              <wp:effectExtent l="0" t="0" r="0" b="0"/>
              <wp:wrapNone/>
              <wp:docPr id="16"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5"/>
                      <wps:cNvSpPr>
                        <a:spLocks noEditPoints="1"/>
                      </wps:cNvSpPr>
                      <wps:spPr bwMode="auto">
                        <a:xfrm>
                          <a:off x="2428240" y="548005"/>
                          <a:ext cx="2661285" cy="302895"/>
                        </a:xfrm>
                        <a:custGeom>
                          <a:avLst/>
                          <a:gdLst>
                            <a:gd name="T0" fmla="*/ 258 w 8382"/>
                            <a:gd name="T1" fmla="*/ 529 h 953"/>
                            <a:gd name="T2" fmla="*/ 499 w 8382"/>
                            <a:gd name="T3" fmla="*/ 677 h 953"/>
                            <a:gd name="T4" fmla="*/ 265 w 8382"/>
                            <a:gd name="T5" fmla="*/ 824 h 953"/>
                            <a:gd name="T6" fmla="*/ 133 w 8382"/>
                            <a:gd name="T7" fmla="*/ 130 h 953"/>
                            <a:gd name="T8" fmla="*/ 373 w 8382"/>
                            <a:gd name="T9" fmla="*/ 370 h 953"/>
                            <a:gd name="T10" fmla="*/ 244 w 8382"/>
                            <a:gd name="T11" fmla="*/ 12 h 953"/>
                            <a:gd name="T12" fmla="*/ 315 w 8382"/>
                            <a:gd name="T13" fmla="*/ 943 h 953"/>
                            <a:gd name="T14" fmla="*/ 637 w 8382"/>
                            <a:gd name="T15" fmla="*/ 689 h 953"/>
                            <a:gd name="T16" fmla="*/ 556 w 8382"/>
                            <a:gd name="T17" fmla="*/ 254 h 953"/>
                            <a:gd name="T18" fmla="*/ 244 w 8382"/>
                            <a:gd name="T19" fmla="*/ 12 h 953"/>
                            <a:gd name="T20" fmla="*/ 1508 w 8382"/>
                            <a:gd name="T21" fmla="*/ 735 h 953"/>
                            <a:gd name="T22" fmla="*/ 772 w 8382"/>
                            <a:gd name="T23" fmla="*/ 943 h 953"/>
                            <a:gd name="T24" fmla="*/ 1520 w 8382"/>
                            <a:gd name="T25" fmla="*/ 943 h 953"/>
                            <a:gd name="T26" fmla="*/ 3448 w 8382"/>
                            <a:gd name="T27" fmla="*/ 12 h 953"/>
                            <a:gd name="T28" fmla="*/ 2792 w 8382"/>
                            <a:gd name="T29" fmla="*/ 414 h 953"/>
                            <a:gd name="T30" fmla="*/ 2659 w 8382"/>
                            <a:gd name="T31" fmla="*/ 943 h 953"/>
                            <a:gd name="T32" fmla="*/ 3315 w 8382"/>
                            <a:gd name="T33" fmla="*/ 538 h 953"/>
                            <a:gd name="T34" fmla="*/ 3448 w 8382"/>
                            <a:gd name="T35" fmla="*/ 12 h 953"/>
                            <a:gd name="T36" fmla="*/ 4086 w 8382"/>
                            <a:gd name="T37" fmla="*/ 394 h 953"/>
                            <a:gd name="T38" fmla="*/ 3651 w 8382"/>
                            <a:gd name="T39" fmla="*/ 943 h 953"/>
                            <a:gd name="T40" fmla="*/ 4074 w 8382"/>
                            <a:gd name="T41" fmla="*/ 578 h 953"/>
                            <a:gd name="T42" fmla="*/ 4384 w 8382"/>
                            <a:gd name="T43" fmla="*/ 943 h 953"/>
                            <a:gd name="T44" fmla="*/ 5823 w 8382"/>
                            <a:gd name="T45" fmla="*/ 419 h 953"/>
                            <a:gd name="T46" fmla="*/ 6003 w 8382"/>
                            <a:gd name="T47" fmla="*/ 140 h 953"/>
                            <a:gd name="T48" fmla="*/ 6071 w 8382"/>
                            <a:gd name="T49" fmla="*/ 349 h 953"/>
                            <a:gd name="T50" fmla="*/ 5823 w 8382"/>
                            <a:gd name="T51" fmla="*/ 419 h 953"/>
                            <a:gd name="T52" fmla="*/ 5689 w 8382"/>
                            <a:gd name="T53" fmla="*/ 943 h 953"/>
                            <a:gd name="T54" fmla="*/ 5857 w 8382"/>
                            <a:gd name="T55" fmla="*/ 538 h 953"/>
                            <a:gd name="T56" fmla="*/ 6088 w 8382"/>
                            <a:gd name="T57" fmla="*/ 693 h 953"/>
                            <a:gd name="T58" fmla="*/ 6200 w 8382"/>
                            <a:gd name="T59" fmla="*/ 870 h 953"/>
                            <a:gd name="T60" fmla="*/ 6407 w 8382"/>
                            <a:gd name="T61" fmla="*/ 943 h 953"/>
                            <a:gd name="T62" fmla="*/ 6160 w 8382"/>
                            <a:gd name="T63" fmla="*/ 580 h 953"/>
                            <a:gd name="T64" fmla="*/ 6230 w 8382"/>
                            <a:gd name="T65" fmla="*/ 271 h 953"/>
                            <a:gd name="T66" fmla="*/ 7726 w 8382"/>
                            <a:gd name="T67" fmla="*/ 12 h 953"/>
                            <a:gd name="T68" fmla="*/ 7080 w 8382"/>
                            <a:gd name="T69" fmla="*/ 12 h 953"/>
                            <a:gd name="T70" fmla="*/ 6439 w 8382"/>
                            <a:gd name="T71" fmla="*/ 12 h 953"/>
                            <a:gd name="T72" fmla="*/ 6708 w 8382"/>
                            <a:gd name="T73" fmla="*/ 947 h 953"/>
                            <a:gd name="T74" fmla="*/ 7350 w 8382"/>
                            <a:gd name="T75" fmla="*/ 947 h 953"/>
                            <a:gd name="T76" fmla="*/ 7829 w 8382"/>
                            <a:gd name="T77" fmla="*/ 12 h 953"/>
                            <a:gd name="T78" fmla="*/ 8382 w 8382"/>
                            <a:gd name="T79" fmla="*/ 821 h 953"/>
                            <a:gd name="T80" fmla="*/ 2533 w 8382"/>
                            <a:gd name="T81" fmla="*/ 10 h 953"/>
                            <a:gd name="T82" fmla="*/ 2074 w 8382"/>
                            <a:gd name="T83" fmla="*/ 129 h 953"/>
                            <a:gd name="T84" fmla="*/ 2208 w 8382"/>
                            <a:gd name="T85" fmla="*/ 129 h 953"/>
                            <a:gd name="T86" fmla="*/ 5186 w 8382"/>
                            <a:gd name="T87" fmla="*/ 0 h 953"/>
                            <a:gd name="T88" fmla="*/ 4747 w 8382"/>
                            <a:gd name="T89" fmla="*/ 718 h 953"/>
                            <a:gd name="T90" fmla="*/ 5522 w 8382"/>
                            <a:gd name="T91" fmla="*/ 873 h 953"/>
                            <a:gd name="T92" fmla="*/ 4925 w 8382"/>
                            <a:gd name="T93" fmla="*/ 732 h 953"/>
                            <a:gd name="T94" fmla="*/ 5192 w 8382"/>
                            <a:gd name="T95" fmla="*/ 126 h 953"/>
                            <a:gd name="T96" fmla="*/ 5186 w 8382"/>
                            <a:gd name="T97" fmla="*/ 0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82" h="953">
                              <a:moveTo>
                                <a:pt x="133" y="824"/>
                              </a:moveTo>
                              <a:cubicBezTo>
                                <a:pt x="133" y="529"/>
                                <a:pt x="133" y="529"/>
                                <a:pt x="133" y="529"/>
                              </a:cubicBezTo>
                              <a:cubicBezTo>
                                <a:pt x="258" y="529"/>
                                <a:pt x="258" y="529"/>
                                <a:pt x="258" y="529"/>
                              </a:cubicBezTo>
                              <a:cubicBezTo>
                                <a:pt x="324" y="529"/>
                                <a:pt x="372" y="535"/>
                                <a:pt x="403" y="546"/>
                              </a:cubicBezTo>
                              <a:cubicBezTo>
                                <a:pt x="434" y="558"/>
                                <a:pt x="457" y="575"/>
                                <a:pt x="474" y="599"/>
                              </a:cubicBezTo>
                              <a:cubicBezTo>
                                <a:pt x="491" y="622"/>
                                <a:pt x="499" y="648"/>
                                <a:pt x="499" y="677"/>
                              </a:cubicBezTo>
                              <a:cubicBezTo>
                                <a:pt x="499" y="704"/>
                                <a:pt x="491" y="730"/>
                                <a:pt x="475" y="754"/>
                              </a:cubicBezTo>
                              <a:cubicBezTo>
                                <a:pt x="460" y="778"/>
                                <a:pt x="439" y="796"/>
                                <a:pt x="413" y="807"/>
                              </a:cubicBezTo>
                              <a:cubicBezTo>
                                <a:pt x="387" y="818"/>
                                <a:pt x="337" y="824"/>
                                <a:pt x="265" y="824"/>
                              </a:cubicBezTo>
                              <a:cubicBezTo>
                                <a:pt x="133" y="824"/>
                                <a:pt x="133" y="824"/>
                                <a:pt x="133" y="824"/>
                              </a:cubicBezTo>
                              <a:moveTo>
                                <a:pt x="133" y="410"/>
                              </a:moveTo>
                              <a:cubicBezTo>
                                <a:pt x="133" y="130"/>
                                <a:pt x="133" y="130"/>
                                <a:pt x="133" y="130"/>
                              </a:cubicBezTo>
                              <a:cubicBezTo>
                                <a:pt x="248" y="130"/>
                                <a:pt x="248" y="130"/>
                                <a:pt x="248" y="130"/>
                              </a:cubicBezTo>
                              <a:cubicBezTo>
                                <a:pt x="362" y="130"/>
                                <a:pt x="418" y="175"/>
                                <a:pt x="418" y="264"/>
                              </a:cubicBezTo>
                              <a:cubicBezTo>
                                <a:pt x="418" y="307"/>
                                <a:pt x="403" y="342"/>
                                <a:pt x="373" y="370"/>
                              </a:cubicBezTo>
                              <a:cubicBezTo>
                                <a:pt x="344" y="397"/>
                                <a:pt x="293" y="410"/>
                                <a:pt x="222" y="410"/>
                              </a:cubicBezTo>
                              <a:cubicBezTo>
                                <a:pt x="133" y="410"/>
                                <a:pt x="133" y="410"/>
                                <a:pt x="133" y="410"/>
                              </a:cubicBezTo>
                              <a:moveTo>
                                <a:pt x="244" y="12"/>
                              </a:moveTo>
                              <a:cubicBezTo>
                                <a:pt x="0" y="12"/>
                                <a:pt x="0" y="12"/>
                                <a:pt x="0" y="12"/>
                              </a:cubicBezTo>
                              <a:cubicBezTo>
                                <a:pt x="0" y="943"/>
                                <a:pt x="0" y="943"/>
                                <a:pt x="0" y="943"/>
                              </a:cubicBezTo>
                              <a:cubicBezTo>
                                <a:pt x="315" y="943"/>
                                <a:pt x="315" y="943"/>
                                <a:pt x="315" y="943"/>
                              </a:cubicBezTo>
                              <a:cubicBezTo>
                                <a:pt x="386" y="943"/>
                                <a:pt x="445" y="931"/>
                                <a:pt x="493" y="907"/>
                              </a:cubicBezTo>
                              <a:cubicBezTo>
                                <a:pt x="540" y="884"/>
                                <a:pt x="576" y="853"/>
                                <a:pt x="600" y="816"/>
                              </a:cubicBezTo>
                              <a:cubicBezTo>
                                <a:pt x="625" y="779"/>
                                <a:pt x="637" y="736"/>
                                <a:pt x="637" y="689"/>
                              </a:cubicBezTo>
                              <a:cubicBezTo>
                                <a:pt x="637" y="629"/>
                                <a:pt x="617" y="577"/>
                                <a:pt x="577" y="534"/>
                              </a:cubicBezTo>
                              <a:cubicBezTo>
                                <a:pt x="537" y="491"/>
                                <a:pt x="482" y="463"/>
                                <a:pt x="414" y="450"/>
                              </a:cubicBezTo>
                              <a:cubicBezTo>
                                <a:pt x="509" y="411"/>
                                <a:pt x="556" y="345"/>
                                <a:pt x="556" y="254"/>
                              </a:cubicBezTo>
                              <a:cubicBezTo>
                                <a:pt x="556" y="206"/>
                                <a:pt x="545" y="164"/>
                                <a:pt x="522" y="128"/>
                              </a:cubicBezTo>
                              <a:cubicBezTo>
                                <a:pt x="500" y="92"/>
                                <a:pt x="467" y="63"/>
                                <a:pt x="424" y="43"/>
                              </a:cubicBezTo>
                              <a:cubicBezTo>
                                <a:pt x="381" y="22"/>
                                <a:pt x="321" y="12"/>
                                <a:pt x="244" y="12"/>
                              </a:cubicBezTo>
                              <a:moveTo>
                                <a:pt x="1635" y="12"/>
                              </a:moveTo>
                              <a:cubicBezTo>
                                <a:pt x="1508" y="12"/>
                                <a:pt x="1508" y="12"/>
                                <a:pt x="1508" y="12"/>
                              </a:cubicBezTo>
                              <a:cubicBezTo>
                                <a:pt x="1508" y="735"/>
                                <a:pt x="1508" y="735"/>
                                <a:pt x="1508" y="735"/>
                              </a:cubicBezTo>
                              <a:cubicBezTo>
                                <a:pt x="880" y="12"/>
                                <a:pt x="880" y="12"/>
                                <a:pt x="880" y="12"/>
                              </a:cubicBezTo>
                              <a:cubicBezTo>
                                <a:pt x="772" y="12"/>
                                <a:pt x="772" y="12"/>
                                <a:pt x="772" y="12"/>
                              </a:cubicBezTo>
                              <a:cubicBezTo>
                                <a:pt x="772" y="943"/>
                                <a:pt x="772" y="943"/>
                                <a:pt x="772" y="943"/>
                              </a:cubicBezTo>
                              <a:cubicBezTo>
                                <a:pt x="898" y="943"/>
                                <a:pt x="898" y="943"/>
                                <a:pt x="898" y="943"/>
                              </a:cubicBezTo>
                              <a:cubicBezTo>
                                <a:pt x="898" y="226"/>
                                <a:pt x="898" y="226"/>
                                <a:pt x="898" y="226"/>
                              </a:cubicBezTo>
                              <a:cubicBezTo>
                                <a:pt x="1520" y="943"/>
                                <a:pt x="1520" y="943"/>
                                <a:pt x="1520" y="943"/>
                              </a:cubicBezTo>
                              <a:cubicBezTo>
                                <a:pt x="1635" y="943"/>
                                <a:pt x="1635" y="943"/>
                                <a:pt x="1635" y="943"/>
                              </a:cubicBezTo>
                              <a:cubicBezTo>
                                <a:pt x="1635" y="12"/>
                                <a:pt x="1635" y="12"/>
                                <a:pt x="1635" y="12"/>
                              </a:cubicBezTo>
                              <a:moveTo>
                                <a:pt x="3448" y="12"/>
                              </a:moveTo>
                              <a:cubicBezTo>
                                <a:pt x="3315" y="12"/>
                                <a:pt x="3315" y="12"/>
                                <a:pt x="3315" y="12"/>
                              </a:cubicBezTo>
                              <a:cubicBezTo>
                                <a:pt x="3315" y="414"/>
                                <a:pt x="3315" y="414"/>
                                <a:pt x="3315" y="414"/>
                              </a:cubicBezTo>
                              <a:cubicBezTo>
                                <a:pt x="2792" y="414"/>
                                <a:pt x="2792" y="414"/>
                                <a:pt x="2792" y="414"/>
                              </a:cubicBezTo>
                              <a:cubicBezTo>
                                <a:pt x="2792" y="12"/>
                                <a:pt x="2792" y="12"/>
                                <a:pt x="2792" y="12"/>
                              </a:cubicBezTo>
                              <a:cubicBezTo>
                                <a:pt x="2659" y="12"/>
                                <a:pt x="2659" y="12"/>
                                <a:pt x="2659" y="12"/>
                              </a:cubicBezTo>
                              <a:cubicBezTo>
                                <a:pt x="2659" y="943"/>
                                <a:pt x="2659" y="943"/>
                                <a:pt x="2659" y="943"/>
                              </a:cubicBezTo>
                              <a:cubicBezTo>
                                <a:pt x="2792" y="943"/>
                                <a:pt x="2792" y="943"/>
                                <a:pt x="2792" y="943"/>
                              </a:cubicBezTo>
                              <a:cubicBezTo>
                                <a:pt x="2792" y="538"/>
                                <a:pt x="2792" y="538"/>
                                <a:pt x="2792" y="538"/>
                              </a:cubicBezTo>
                              <a:cubicBezTo>
                                <a:pt x="3315" y="538"/>
                                <a:pt x="3315" y="538"/>
                                <a:pt x="3315" y="538"/>
                              </a:cubicBezTo>
                              <a:cubicBezTo>
                                <a:pt x="3315" y="943"/>
                                <a:pt x="3315" y="943"/>
                                <a:pt x="3315" y="943"/>
                              </a:cubicBezTo>
                              <a:cubicBezTo>
                                <a:pt x="3448" y="943"/>
                                <a:pt x="3448" y="943"/>
                                <a:pt x="3448" y="943"/>
                              </a:cubicBezTo>
                              <a:cubicBezTo>
                                <a:pt x="3448" y="12"/>
                                <a:pt x="3448" y="12"/>
                                <a:pt x="3448" y="12"/>
                              </a:cubicBezTo>
                              <a:moveTo>
                                <a:pt x="4518" y="12"/>
                              </a:moveTo>
                              <a:cubicBezTo>
                                <a:pt x="4394" y="12"/>
                                <a:pt x="4394" y="12"/>
                                <a:pt x="4394" y="12"/>
                              </a:cubicBezTo>
                              <a:cubicBezTo>
                                <a:pt x="4086" y="394"/>
                                <a:pt x="4086" y="394"/>
                                <a:pt x="4086" y="394"/>
                              </a:cubicBezTo>
                              <a:cubicBezTo>
                                <a:pt x="3777" y="12"/>
                                <a:pt x="3777" y="12"/>
                                <a:pt x="3777" y="12"/>
                              </a:cubicBezTo>
                              <a:cubicBezTo>
                                <a:pt x="3651" y="12"/>
                                <a:pt x="3651" y="12"/>
                                <a:pt x="3651" y="12"/>
                              </a:cubicBezTo>
                              <a:cubicBezTo>
                                <a:pt x="3651" y="943"/>
                                <a:pt x="3651" y="943"/>
                                <a:pt x="3651" y="943"/>
                              </a:cubicBezTo>
                              <a:cubicBezTo>
                                <a:pt x="3784" y="943"/>
                                <a:pt x="3784" y="943"/>
                                <a:pt x="3784" y="943"/>
                              </a:cubicBezTo>
                              <a:cubicBezTo>
                                <a:pt x="3784" y="218"/>
                                <a:pt x="3784" y="218"/>
                                <a:pt x="3784" y="218"/>
                              </a:cubicBezTo>
                              <a:cubicBezTo>
                                <a:pt x="4074" y="578"/>
                                <a:pt x="4074" y="578"/>
                                <a:pt x="4074" y="578"/>
                              </a:cubicBezTo>
                              <a:cubicBezTo>
                                <a:pt x="4098" y="578"/>
                                <a:pt x="4098" y="578"/>
                                <a:pt x="4098" y="578"/>
                              </a:cubicBezTo>
                              <a:cubicBezTo>
                                <a:pt x="4384" y="218"/>
                                <a:pt x="4384" y="218"/>
                                <a:pt x="4384" y="218"/>
                              </a:cubicBezTo>
                              <a:cubicBezTo>
                                <a:pt x="4384" y="943"/>
                                <a:pt x="4384" y="943"/>
                                <a:pt x="4384" y="943"/>
                              </a:cubicBezTo>
                              <a:cubicBezTo>
                                <a:pt x="4518" y="943"/>
                                <a:pt x="4518" y="943"/>
                                <a:pt x="4518" y="943"/>
                              </a:cubicBezTo>
                              <a:cubicBezTo>
                                <a:pt x="4518" y="12"/>
                                <a:pt x="4518" y="12"/>
                                <a:pt x="4518" y="12"/>
                              </a:cubicBezTo>
                              <a:moveTo>
                                <a:pt x="5823" y="419"/>
                              </a:moveTo>
                              <a:cubicBezTo>
                                <a:pt x="5823" y="125"/>
                                <a:pt x="5823" y="125"/>
                                <a:pt x="5823" y="125"/>
                              </a:cubicBezTo>
                              <a:cubicBezTo>
                                <a:pt x="5863" y="125"/>
                                <a:pt x="5863" y="125"/>
                                <a:pt x="5863" y="125"/>
                              </a:cubicBezTo>
                              <a:cubicBezTo>
                                <a:pt x="5928" y="125"/>
                                <a:pt x="5975" y="130"/>
                                <a:pt x="6003" y="140"/>
                              </a:cubicBezTo>
                              <a:cubicBezTo>
                                <a:pt x="6031" y="149"/>
                                <a:pt x="6053" y="166"/>
                                <a:pt x="6069" y="190"/>
                              </a:cubicBezTo>
                              <a:cubicBezTo>
                                <a:pt x="6084" y="214"/>
                                <a:pt x="6092" y="240"/>
                                <a:pt x="6092" y="270"/>
                              </a:cubicBezTo>
                              <a:cubicBezTo>
                                <a:pt x="6092" y="299"/>
                                <a:pt x="6085" y="326"/>
                                <a:pt x="6071" y="349"/>
                              </a:cubicBezTo>
                              <a:cubicBezTo>
                                <a:pt x="6057" y="373"/>
                                <a:pt x="6037" y="390"/>
                                <a:pt x="6012" y="402"/>
                              </a:cubicBezTo>
                              <a:cubicBezTo>
                                <a:pt x="5987" y="413"/>
                                <a:pt x="5941" y="419"/>
                                <a:pt x="5873" y="419"/>
                              </a:cubicBezTo>
                              <a:cubicBezTo>
                                <a:pt x="5823" y="419"/>
                                <a:pt x="5823" y="419"/>
                                <a:pt x="5823" y="419"/>
                              </a:cubicBezTo>
                              <a:moveTo>
                                <a:pt x="5923" y="12"/>
                              </a:moveTo>
                              <a:cubicBezTo>
                                <a:pt x="5689" y="12"/>
                                <a:pt x="5689" y="12"/>
                                <a:pt x="5689" y="12"/>
                              </a:cubicBezTo>
                              <a:cubicBezTo>
                                <a:pt x="5689" y="943"/>
                                <a:pt x="5689" y="943"/>
                                <a:pt x="5689" y="943"/>
                              </a:cubicBezTo>
                              <a:cubicBezTo>
                                <a:pt x="5823" y="943"/>
                                <a:pt x="5823" y="943"/>
                                <a:pt x="5823" y="943"/>
                              </a:cubicBezTo>
                              <a:cubicBezTo>
                                <a:pt x="5823" y="538"/>
                                <a:pt x="5823" y="538"/>
                                <a:pt x="5823" y="538"/>
                              </a:cubicBezTo>
                              <a:cubicBezTo>
                                <a:pt x="5857" y="538"/>
                                <a:pt x="5857" y="538"/>
                                <a:pt x="5857" y="538"/>
                              </a:cubicBezTo>
                              <a:cubicBezTo>
                                <a:pt x="5901" y="538"/>
                                <a:pt x="5932" y="543"/>
                                <a:pt x="5951" y="552"/>
                              </a:cubicBezTo>
                              <a:cubicBezTo>
                                <a:pt x="5969" y="562"/>
                                <a:pt x="5990" y="579"/>
                                <a:pt x="6013" y="601"/>
                              </a:cubicBezTo>
                              <a:cubicBezTo>
                                <a:pt x="6035" y="624"/>
                                <a:pt x="6061" y="654"/>
                                <a:pt x="6088" y="693"/>
                              </a:cubicBezTo>
                              <a:cubicBezTo>
                                <a:pt x="6133" y="765"/>
                                <a:pt x="6133" y="765"/>
                                <a:pt x="6133" y="765"/>
                              </a:cubicBezTo>
                              <a:cubicBezTo>
                                <a:pt x="6174" y="833"/>
                                <a:pt x="6174" y="833"/>
                                <a:pt x="6174" y="833"/>
                              </a:cubicBezTo>
                              <a:cubicBezTo>
                                <a:pt x="6200" y="870"/>
                                <a:pt x="6200" y="870"/>
                                <a:pt x="6200" y="870"/>
                              </a:cubicBezTo>
                              <a:cubicBezTo>
                                <a:pt x="6204" y="875"/>
                                <a:pt x="6207" y="879"/>
                                <a:pt x="6208" y="881"/>
                              </a:cubicBezTo>
                              <a:cubicBezTo>
                                <a:pt x="6249" y="943"/>
                                <a:pt x="6249" y="943"/>
                                <a:pt x="6249" y="943"/>
                              </a:cubicBezTo>
                              <a:cubicBezTo>
                                <a:pt x="6407" y="943"/>
                                <a:pt x="6407" y="943"/>
                                <a:pt x="6407" y="943"/>
                              </a:cubicBezTo>
                              <a:cubicBezTo>
                                <a:pt x="6358" y="876"/>
                                <a:pt x="6358" y="876"/>
                                <a:pt x="6358" y="876"/>
                              </a:cubicBezTo>
                              <a:cubicBezTo>
                                <a:pt x="6338" y="849"/>
                                <a:pt x="6312" y="810"/>
                                <a:pt x="6280" y="757"/>
                              </a:cubicBezTo>
                              <a:cubicBezTo>
                                <a:pt x="6228" y="673"/>
                                <a:pt x="6188" y="614"/>
                                <a:pt x="6160" y="580"/>
                              </a:cubicBezTo>
                              <a:cubicBezTo>
                                <a:pt x="6131" y="546"/>
                                <a:pt x="6102" y="520"/>
                                <a:pt x="6073" y="500"/>
                              </a:cubicBezTo>
                              <a:cubicBezTo>
                                <a:pt x="6123" y="481"/>
                                <a:pt x="6162" y="451"/>
                                <a:pt x="6189" y="412"/>
                              </a:cubicBezTo>
                              <a:cubicBezTo>
                                <a:pt x="6216" y="372"/>
                                <a:pt x="6230" y="325"/>
                                <a:pt x="6230" y="271"/>
                              </a:cubicBezTo>
                              <a:cubicBezTo>
                                <a:pt x="6230" y="191"/>
                                <a:pt x="6202" y="128"/>
                                <a:pt x="6147" y="82"/>
                              </a:cubicBezTo>
                              <a:cubicBezTo>
                                <a:pt x="6092" y="35"/>
                                <a:pt x="6017" y="12"/>
                                <a:pt x="5923" y="12"/>
                              </a:cubicBezTo>
                              <a:moveTo>
                                <a:pt x="7726" y="12"/>
                              </a:moveTo>
                              <a:cubicBezTo>
                                <a:pt x="7593" y="12"/>
                                <a:pt x="7593" y="12"/>
                                <a:pt x="7593" y="12"/>
                              </a:cubicBezTo>
                              <a:cubicBezTo>
                                <a:pt x="7339" y="653"/>
                                <a:pt x="7339" y="653"/>
                                <a:pt x="7339" y="653"/>
                              </a:cubicBezTo>
                              <a:cubicBezTo>
                                <a:pt x="7080" y="12"/>
                                <a:pt x="7080" y="12"/>
                                <a:pt x="7080" y="12"/>
                              </a:cubicBezTo>
                              <a:cubicBezTo>
                                <a:pt x="6954" y="12"/>
                                <a:pt x="6954" y="12"/>
                                <a:pt x="6954" y="12"/>
                              </a:cubicBezTo>
                              <a:cubicBezTo>
                                <a:pt x="6695" y="653"/>
                                <a:pt x="6695" y="653"/>
                                <a:pt x="6695" y="653"/>
                              </a:cubicBezTo>
                              <a:cubicBezTo>
                                <a:pt x="6439" y="12"/>
                                <a:pt x="6439" y="12"/>
                                <a:pt x="6439" y="12"/>
                              </a:cubicBezTo>
                              <a:cubicBezTo>
                                <a:pt x="6305" y="12"/>
                                <a:pt x="6305" y="12"/>
                                <a:pt x="6305" y="12"/>
                              </a:cubicBezTo>
                              <a:cubicBezTo>
                                <a:pt x="6680" y="947"/>
                                <a:pt x="6680" y="947"/>
                                <a:pt x="6680" y="947"/>
                              </a:cubicBezTo>
                              <a:cubicBezTo>
                                <a:pt x="6708" y="947"/>
                                <a:pt x="6708" y="947"/>
                                <a:pt x="6708" y="947"/>
                              </a:cubicBezTo>
                              <a:cubicBezTo>
                                <a:pt x="7016" y="190"/>
                                <a:pt x="7016" y="190"/>
                                <a:pt x="7016" y="190"/>
                              </a:cubicBezTo>
                              <a:cubicBezTo>
                                <a:pt x="7320" y="947"/>
                                <a:pt x="7320" y="947"/>
                                <a:pt x="7320" y="947"/>
                              </a:cubicBezTo>
                              <a:cubicBezTo>
                                <a:pt x="7350" y="947"/>
                                <a:pt x="7350" y="947"/>
                                <a:pt x="7350" y="947"/>
                              </a:cubicBezTo>
                              <a:cubicBezTo>
                                <a:pt x="7726" y="12"/>
                                <a:pt x="7726" y="12"/>
                                <a:pt x="7726" y="12"/>
                              </a:cubicBezTo>
                              <a:moveTo>
                                <a:pt x="7962" y="12"/>
                              </a:moveTo>
                              <a:cubicBezTo>
                                <a:pt x="7829" y="12"/>
                                <a:pt x="7829" y="12"/>
                                <a:pt x="7829" y="12"/>
                              </a:cubicBezTo>
                              <a:cubicBezTo>
                                <a:pt x="7829" y="943"/>
                                <a:pt x="7829" y="943"/>
                                <a:pt x="7829" y="943"/>
                              </a:cubicBezTo>
                              <a:cubicBezTo>
                                <a:pt x="8382" y="943"/>
                                <a:pt x="8382" y="943"/>
                                <a:pt x="8382" y="943"/>
                              </a:cubicBezTo>
                              <a:cubicBezTo>
                                <a:pt x="8382" y="821"/>
                                <a:pt x="8382" y="821"/>
                                <a:pt x="8382" y="821"/>
                              </a:cubicBezTo>
                              <a:cubicBezTo>
                                <a:pt x="7962" y="821"/>
                                <a:pt x="7962" y="821"/>
                                <a:pt x="7962" y="821"/>
                              </a:cubicBezTo>
                              <a:cubicBezTo>
                                <a:pt x="7962" y="12"/>
                                <a:pt x="7962" y="12"/>
                                <a:pt x="7962" y="12"/>
                              </a:cubicBezTo>
                              <a:moveTo>
                                <a:pt x="2533" y="10"/>
                              </a:moveTo>
                              <a:cubicBezTo>
                                <a:pt x="1755" y="10"/>
                                <a:pt x="1755" y="10"/>
                                <a:pt x="1755" y="10"/>
                              </a:cubicBezTo>
                              <a:cubicBezTo>
                                <a:pt x="1755" y="129"/>
                                <a:pt x="1755" y="129"/>
                                <a:pt x="1755" y="129"/>
                              </a:cubicBezTo>
                              <a:cubicBezTo>
                                <a:pt x="2074" y="129"/>
                                <a:pt x="2074" y="129"/>
                                <a:pt x="2074" y="129"/>
                              </a:cubicBezTo>
                              <a:cubicBezTo>
                                <a:pt x="2074" y="943"/>
                                <a:pt x="2074" y="943"/>
                                <a:pt x="2074" y="943"/>
                              </a:cubicBezTo>
                              <a:cubicBezTo>
                                <a:pt x="2208" y="943"/>
                                <a:pt x="2208" y="943"/>
                                <a:pt x="2208" y="943"/>
                              </a:cubicBezTo>
                              <a:cubicBezTo>
                                <a:pt x="2208" y="129"/>
                                <a:pt x="2208" y="129"/>
                                <a:pt x="2208" y="129"/>
                              </a:cubicBezTo>
                              <a:cubicBezTo>
                                <a:pt x="2533" y="129"/>
                                <a:pt x="2533" y="129"/>
                                <a:pt x="2533" y="129"/>
                              </a:cubicBezTo>
                              <a:cubicBezTo>
                                <a:pt x="2533" y="10"/>
                                <a:pt x="2533" y="10"/>
                                <a:pt x="2533" y="10"/>
                              </a:cubicBezTo>
                              <a:moveTo>
                                <a:pt x="5186" y="0"/>
                              </a:moveTo>
                              <a:cubicBezTo>
                                <a:pt x="5044" y="0"/>
                                <a:pt x="4925" y="46"/>
                                <a:pt x="4828" y="138"/>
                              </a:cubicBezTo>
                              <a:cubicBezTo>
                                <a:pt x="4732" y="231"/>
                                <a:pt x="4683" y="345"/>
                                <a:pt x="4683" y="480"/>
                              </a:cubicBezTo>
                              <a:cubicBezTo>
                                <a:pt x="4683" y="566"/>
                                <a:pt x="4704" y="645"/>
                                <a:pt x="4747" y="718"/>
                              </a:cubicBezTo>
                              <a:cubicBezTo>
                                <a:pt x="4789" y="791"/>
                                <a:pt x="4846" y="849"/>
                                <a:pt x="4918" y="891"/>
                              </a:cubicBezTo>
                              <a:cubicBezTo>
                                <a:pt x="4991" y="932"/>
                                <a:pt x="5079" y="953"/>
                                <a:pt x="5183" y="953"/>
                              </a:cubicBezTo>
                              <a:cubicBezTo>
                                <a:pt x="5311" y="953"/>
                                <a:pt x="5424" y="927"/>
                                <a:pt x="5522" y="873"/>
                              </a:cubicBezTo>
                              <a:cubicBezTo>
                                <a:pt x="5522" y="727"/>
                                <a:pt x="5522" y="727"/>
                                <a:pt x="5522" y="727"/>
                              </a:cubicBezTo>
                              <a:cubicBezTo>
                                <a:pt x="5414" y="796"/>
                                <a:pt x="5304" y="831"/>
                                <a:pt x="5191" y="831"/>
                              </a:cubicBezTo>
                              <a:cubicBezTo>
                                <a:pt x="5083" y="831"/>
                                <a:pt x="4994" y="798"/>
                                <a:pt x="4925" y="732"/>
                              </a:cubicBezTo>
                              <a:cubicBezTo>
                                <a:pt x="4856" y="666"/>
                                <a:pt x="4821" y="582"/>
                                <a:pt x="4821" y="480"/>
                              </a:cubicBezTo>
                              <a:cubicBezTo>
                                <a:pt x="4821" y="379"/>
                                <a:pt x="4856" y="295"/>
                                <a:pt x="4927" y="227"/>
                              </a:cubicBezTo>
                              <a:cubicBezTo>
                                <a:pt x="4997" y="160"/>
                                <a:pt x="5086" y="126"/>
                                <a:pt x="5192" y="126"/>
                              </a:cubicBezTo>
                              <a:cubicBezTo>
                                <a:pt x="5296" y="126"/>
                                <a:pt x="5403" y="157"/>
                                <a:pt x="5512" y="220"/>
                              </a:cubicBezTo>
                              <a:cubicBezTo>
                                <a:pt x="5512" y="76"/>
                                <a:pt x="5512" y="76"/>
                                <a:pt x="5512" y="76"/>
                              </a:cubicBezTo>
                              <a:cubicBezTo>
                                <a:pt x="5392" y="25"/>
                                <a:pt x="5283" y="0"/>
                                <a:pt x="5186" y="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26" editas="canvas" style="position:absolute;margin-left:0;margin-top:0;width:595.5pt;height:842pt;z-index:-251655168;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934;visibility:visible;mso-wrap-style:square">
                <v:fill o:detectmouseclick="t"/>
                <v:path o:connecttype="none"/>
              </v:shape>
              <v:shape id="Freeform 5" o:spid="_x0000_s1028" style="position:absolute;left:24282;top:5480;width:26613;height:3029;visibility:visible;mso-wrap-style:square;v-text-anchor:top" coordsize="838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AfsEA&#10;AADbAAAADwAAAGRycy9kb3ducmV2LnhtbERPTYvCMBC9L/gfwgjetqmCsnSNsgpC0ZOuiN6GZrYt&#10;20xqk9b6740geJvH+5z5sjeV6KhxpWUF4ygGQZxZXXKu4Pi7+fwC4TyyxsoyKbiTg+Vi8DHHRNsb&#10;76k7+FyEEHYJKii8rxMpXVaQQRfZmjhwf7Yx6ANscqkbvIVwU8lJHM+kwZJDQ4E1rQvK/g+tUdBf&#10;Tqvzdr1Ju2lb79N2dzVbiUqNhv3PNwhPvX+LX+5Uh/lTeP4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JwH7BAAAA2wAAAA8AAAAAAAAAAAAAAAAAmAIAAGRycy9kb3du&#10;cmV2LnhtbFBLBQYAAAAABAAEAPUAAACGAwAAAAA=&#10;" path="m133,824v,-295,,-295,,-295c258,529,258,529,258,529v66,,114,6,145,17c434,558,457,575,474,599v17,23,25,49,25,78c499,704,491,730,475,754v-15,24,-36,42,-62,53c387,818,337,824,265,824v-132,,-132,,-132,m133,410v,-280,,-280,,-280c248,130,248,130,248,130v114,,170,45,170,134c418,307,403,342,373,370v-29,27,-80,40,-151,40c133,410,133,410,133,410m244,12c,12,,12,,12,,943,,943,,943v315,,315,,315,c386,943,445,931,493,907v47,-23,83,-54,107,-91c625,779,637,736,637,689v,-60,-20,-112,-60,-155c537,491,482,463,414,450,509,411,556,345,556,254v,-48,-11,-90,-34,-126c500,92,467,63,424,43,381,22,321,12,244,12t1391,c1508,12,1508,12,1508,12v,723,,723,,723c880,12,880,12,880,12v-108,,-108,,-108,c772,943,772,943,772,943v126,,126,,126,c898,226,898,226,898,226v622,717,622,717,622,717c1635,943,1635,943,1635,943v,-931,,-931,,-931m3448,12v-133,,-133,,-133,c3315,414,3315,414,3315,414v-523,,-523,,-523,c2792,12,2792,12,2792,12v-133,,-133,,-133,c2659,943,2659,943,2659,943v133,,133,,133,c2792,538,2792,538,2792,538v523,,523,,523,c3315,943,3315,943,3315,943v133,,133,,133,c3448,12,3448,12,3448,12t1070,c4394,12,4394,12,4394,12,4086,394,4086,394,4086,394,3777,12,3777,12,3777,12v-126,,-126,,-126,c3651,943,3651,943,3651,943v133,,133,,133,c3784,218,3784,218,3784,218v290,360,290,360,290,360c4098,578,4098,578,4098,578,4384,218,4384,218,4384,218v,725,,725,,725c4518,943,4518,943,4518,943v,-931,,-931,,-931m5823,419v,-294,,-294,,-294c5863,125,5863,125,5863,125v65,,112,5,140,15c6031,149,6053,166,6069,190v15,24,23,50,23,80c6092,299,6085,326,6071,349v-14,24,-34,41,-59,53c5987,413,5941,419,5873,419v-50,,-50,,-50,m5923,12v-234,,-234,,-234,c5689,943,5689,943,5689,943v134,,134,,134,c5823,538,5823,538,5823,538v34,,34,,34,c5901,538,5932,543,5951,552v18,10,39,27,62,49c6035,624,6061,654,6088,693v45,72,45,72,45,72c6174,833,6174,833,6174,833v26,37,26,37,26,37c6204,875,6207,879,6208,881v41,62,41,62,41,62c6407,943,6407,943,6407,943v-49,-67,-49,-67,-49,-67c6338,849,6312,810,6280,757,6228,673,6188,614,6160,580v-29,-34,-58,-60,-87,-80c6123,481,6162,451,6189,412v27,-40,41,-87,41,-141c6230,191,6202,128,6147,82,6092,35,6017,12,5923,12t1803,c7593,12,7593,12,7593,12,7339,653,7339,653,7339,653,7080,12,7080,12,7080,12v-126,,-126,,-126,c6695,653,6695,653,6695,653,6439,12,6439,12,6439,12v-134,,-134,,-134,c6680,947,6680,947,6680,947v28,,28,,28,c7016,190,7016,190,7016,190v304,757,304,757,304,757c7350,947,7350,947,7350,947,7726,12,7726,12,7726,12t236,c7829,12,7829,12,7829,12v,931,,931,,931c8382,943,8382,943,8382,943v,-122,,-122,,-122c7962,821,7962,821,7962,821v,-809,,-809,,-809m2533,10v-778,,-778,,-778,c1755,129,1755,129,1755,129v319,,319,,319,c2074,943,2074,943,2074,943v134,,134,,134,c2208,129,2208,129,2208,129v325,,325,,325,c2533,10,2533,10,2533,10m5186,c5044,,4925,46,4828,138v-96,93,-145,207,-145,342c4683,566,4704,645,4747,718v42,73,99,131,171,173c4991,932,5079,953,5183,953v128,,241,-26,339,-80c5522,727,5522,727,5522,727v-108,69,-218,104,-331,104c5083,831,4994,798,4925,732,4856,666,4821,582,4821,480v,-101,35,-185,106,-253c4997,160,5086,126,5192,126v104,,211,31,320,94c5512,76,5512,76,5512,76,5392,25,5283,,5186,e" fillcolor="#1d1d1b" stroked="f">
                <v:path arrowok="t" o:connecttype="custom" o:connectlocs="81915,168134;158433,215173;84138,261895;42228,41318;118428,117598;77470,3814;100013,299717;202248,218987;176530,80730;77470,3814;478790,233607;245110,299717;482600,299717;1094740,3814;886460,131583;844233,299717;1052513,170994;1094740,3814;1297305,125226;1159193,299717;1293495,183708;1391920,299717;1848803,133172;1905953,44497;1927543,110924;1848803,133172;1806258,299717;1859598,170994;1932940,220258;1968500,276515;2034223,299717;1955800,184343;1978025,86133;2453005,3814;2247900,3814;2044383,3814;2129790,300988;2333625,300988;2485708,3814;2661285,260941;804228,3178;658495,41000;701040,41000;1646555,0;1507173,228204;1753235,277468;1563688,232654;1648460,40047;1646555,0" o:connectangles="0,0,0,0,0,0,0,0,0,0,0,0,0,0,0,0,0,0,0,0,0,0,0,0,0,0,0,0,0,0,0,0,0,0,0,0,0,0,0,0,0,0,0,0,0,0,0,0,0"/>
                <o:lock v:ext="edit" verticies="t"/>
              </v:shape>
              <w10:wrap anchorx="page" anchory="page"/>
            </v:group>
          </w:pict>
        </mc:Fallback>
      </mc:AlternateContent>
    </w:r>
  </w:p>
  <w:tbl>
    <w:tblPr>
      <w:tblStyle w:val="Tabelraster"/>
      <w:tblpPr w:vertAnchor="page" w:horzAnchor="page" w:tblpX="948" w:tblpY="2734"/>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0"/>
      <w:gridCol w:w="1281"/>
      <w:gridCol w:w="1281"/>
    </w:tblGrid>
    <w:tr w:rsidR="00907F38" w:rsidTr="00907F38">
      <w:trPr>
        <w:trHeight w:hRule="exact" w:val="442"/>
      </w:trPr>
      <w:tc>
        <w:tcPr>
          <w:tcW w:w="7710" w:type="dxa"/>
          <w:shd w:val="clear" w:color="auto" w:fill="auto"/>
        </w:tcPr>
        <w:p w:rsidR="00907F38" w:rsidRDefault="00C828CC" w:rsidP="00907F38">
          <w:pPr>
            <w:pStyle w:val="DocumenttitleBenthemCrouwel"/>
          </w:pPr>
          <w:r>
            <w:t>persbericht</w:t>
          </w:r>
        </w:p>
      </w:tc>
      <w:tc>
        <w:tcPr>
          <w:tcW w:w="1281" w:type="dxa"/>
        </w:tcPr>
        <w:p w:rsidR="00907F38" w:rsidRPr="00344258" w:rsidRDefault="00907F38" w:rsidP="00907F38">
          <w:pPr>
            <w:pStyle w:val="PagenumberBenthemCrouwel"/>
          </w:pPr>
          <w:r>
            <w:fldChar w:fldCharType="begin"/>
          </w:r>
          <w:r>
            <w:instrText xml:space="preserve"> IF </w:instrText>
          </w:r>
          <w:r>
            <w:fldChar w:fldCharType="begin"/>
          </w:r>
          <w:r>
            <w:instrText xml:space="preserve"> NUMPAGES </w:instrText>
          </w:r>
          <w:r>
            <w:fldChar w:fldCharType="separate"/>
          </w:r>
          <w:r w:rsidR="00104A62">
            <w:rPr>
              <w:noProof/>
            </w:rPr>
            <w:instrText>3</w:instrText>
          </w:r>
          <w:r>
            <w:fldChar w:fldCharType="end"/>
          </w:r>
          <w:r>
            <w:instrText xml:space="preserve"> &gt; 1 "</w:instrText>
          </w:r>
          <w:r>
            <w:fldChar w:fldCharType="begin"/>
          </w:r>
          <w:r>
            <w:instrText xml:space="preserve"> PAGE </w:instrText>
          </w:r>
          <w:r>
            <w:fldChar w:fldCharType="separate"/>
          </w:r>
          <w:r w:rsidR="00104A62">
            <w:rPr>
              <w:noProof/>
            </w:rPr>
            <w:instrText>1</w:instrText>
          </w:r>
          <w:r>
            <w:fldChar w:fldCharType="end"/>
          </w:r>
          <w:r>
            <w:instrText>/</w:instrText>
          </w:r>
          <w:r>
            <w:fldChar w:fldCharType="begin"/>
          </w:r>
          <w:r>
            <w:instrText xml:space="preserve"> NUMPAGES   </w:instrText>
          </w:r>
          <w:r>
            <w:fldChar w:fldCharType="separate"/>
          </w:r>
          <w:r w:rsidR="00104A62">
            <w:rPr>
              <w:noProof/>
            </w:rPr>
            <w:instrText>3</w:instrText>
          </w:r>
          <w:r>
            <w:rPr>
              <w:noProof/>
            </w:rPr>
            <w:fldChar w:fldCharType="end"/>
          </w:r>
          <w:r>
            <w:instrText>" ""</w:instrText>
          </w:r>
          <w:r w:rsidR="00D3698E">
            <w:fldChar w:fldCharType="separate"/>
          </w:r>
          <w:r w:rsidR="00104A62">
            <w:rPr>
              <w:noProof/>
            </w:rPr>
            <w:t>1/3</w:t>
          </w:r>
          <w:r>
            <w:fldChar w:fldCharType="end"/>
          </w:r>
        </w:p>
      </w:tc>
      <w:tc>
        <w:tcPr>
          <w:tcW w:w="1281" w:type="dxa"/>
          <w:shd w:val="clear" w:color="auto" w:fill="auto"/>
        </w:tcPr>
        <w:p w:rsidR="00907F38" w:rsidRDefault="00907F38" w:rsidP="00907F38">
          <w:pPr>
            <w:pStyle w:val="PagenumberBenthemCrouwel"/>
          </w:pPr>
        </w:p>
      </w:tc>
    </w:tr>
  </w:tbl>
  <w:p w:rsidR="003B537B" w:rsidRDefault="003B537B">
    <w:pPr>
      <w:pStyle w:val="Koptekst"/>
    </w:pPr>
  </w:p>
  <w:p w:rsidR="00CB03EC" w:rsidRDefault="00CB03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424B55"/>
    <w:multiLevelType w:val="multilevel"/>
    <w:tmpl w:val="70340416"/>
    <w:numStyleLink w:val="HeadingnumberingBenthemCrouwel"/>
  </w:abstractNum>
  <w:abstractNum w:abstractNumId="11">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nsid w:val="06FB0A3D"/>
    <w:multiLevelType w:val="multilevel"/>
    <w:tmpl w:val="7C7E790A"/>
    <w:styleLink w:val="BulletedlistBenthemCrouwel"/>
    <w:lvl w:ilvl="0">
      <w:start w:val="1"/>
      <w:numFmt w:val="bullet"/>
      <w:pStyle w:val="Bulletedlist1stlevelBenthemCrouwel"/>
      <w:lvlText w:val=""/>
      <w:lvlJc w:val="left"/>
      <w:pPr>
        <w:ind w:left="284" w:hanging="284"/>
      </w:pPr>
      <w:rPr>
        <w:rFonts w:ascii="Symbol" w:hAnsi="Symbol" w:hint="default"/>
      </w:rPr>
    </w:lvl>
    <w:lvl w:ilvl="1">
      <w:start w:val="1"/>
      <w:numFmt w:val="bullet"/>
      <w:pStyle w:val="Bulletedlist2ndlevelBenthemCrouwel"/>
      <w:lvlText w:val=""/>
      <w:lvlJc w:val="left"/>
      <w:pPr>
        <w:ind w:left="568" w:hanging="284"/>
      </w:pPr>
      <w:rPr>
        <w:rFonts w:ascii="Symbol" w:hAnsi="Symbol" w:hint="default"/>
      </w:rPr>
    </w:lvl>
    <w:lvl w:ilvl="2">
      <w:start w:val="1"/>
      <w:numFmt w:val="bullet"/>
      <w:pStyle w:val="Bulletedlist3rdlevelBenthemCrouwel"/>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nsid w:val="0728495A"/>
    <w:multiLevelType w:val="multilevel"/>
    <w:tmpl w:val="7C7E790A"/>
    <w:numStyleLink w:val="BulletedlistBenthemCrouwel"/>
  </w:abstractNum>
  <w:abstractNum w:abstractNumId="14">
    <w:nsid w:val="09ED7342"/>
    <w:multiLevelType w:val="multilevel"/>
    <w:tmpl w:val="6A803BE4"/>
    <w:numStyleLink w:val="AppendixnumberingBenthemCrouwel"/>
  </w:abstractNum>
  <w:abstractNum w:abstractNumId="15">
    <w:nsid w:val="0BC24928"/>
    <w:multiLevelType w:val="multilevel"/>
    <w:tmpl w:val="B4BACAD8"/>
    <w:styleLink w:val="DashedlistBenthemCrouwel"/>
    <w:lvl w:ilvl="0">
      <w:start w:val="1"/>
      <w:numFmt w:val="bullet"/>
      <w:pStyle w:val="Dashedlist1stlevelBenthemCrouwel"/>
      <w:lvlText w:val="–"/>
      <w:lvlJc w:val="left"/>
      <w:pPr>
        <w:ind w:left="284" w:hanging="284"/>
      </w:pPr>
      <w:rPr>
        <w:rFonts w:hint="default"/>
      </w:rPr>
    </w:lvl>
    <w:lvl w:ilvl="1">
      <w:start w:val="1"/>
      <w:numFmt w:val="bullet"/>
      <w:pStyle w:val="Dashedlist2ndlevelBenthemCrouwel"/>
      <w:lvlText w:val="–"/>
      <w:lvlJc w:val="left"/>
      <w:pPr>
        <w:ind w:left="568" w:hanging="284"/>
      </w:pPr>
      <w:rPr>
        <w:rFonts w:hint="default"/>
      </w:rPr>
    </w:lvl>
    <w:lvl w:ilvl="2">
      <w:start w:val="1"/>
      <w:numFmt w:val="bullet"/>
      <w:pStyle w:val="Dashedlist3rdlevelBenthemCrouwe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82879C7"/>
    <w:multiLevelType w:val="multilevel"/>
    <w:tmpl w:val="89367262"/>
    <w:numStyleLink w:val="NumberedlistBenthemCrouwel"/>
  </w:abstractNum>
  <w:abstractNum w:abstractNumId="19">
    <w:nsid w:val="189F3493"/>
    <w:multiLevelType w:val="multilevel"/>
    <w:tmpl w:val="70340416"/>
    <w:numStyleLink w:val="HeadingnumberingBenthemCrouwel"/>
  </w:abstractNum>
  <w:abstractNum w:abstractNumId="20">
    <w:nsid w:val="2D665843"/>
    <w:multiLevelType w:val="multilevel"/>
    <w:tmpl w:val="6A803BE4"/>
    <w:styleLink w:val="AppendixnumberingBenthemCrouwel"/>
    <w:lvl w:ilvl="0">
      <w:start w:val="1"/>
      <w:numFmt w:val="decimal"/>
      <w:pStyle w:val="Appendixheading1BenthemCrouwel"/>
      <w:lvlText w:val="Appendix %1"/>
      <w:lvlJc w:val="left"/>
      <w:pPr>
        <w:ind w:left="284" w:hanging="284"/>
      </w:pPr>
      <w:rPr>
        <w:rFonts w:hint="default"/>
      </w:rPr>
    </w:lvl>
    <w:lvl w:ilvl="1">
      <w:start w:val="1"/>
      <w:numFmt w:val="decimal"/>
      <w:pStyle w:val="Appendixheading2BenthemCrouwe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nsid w:val="2D7E06B0"/>
    <w:multiLevelType w:val="multilevel"/>
    <w:tmpl w:val="9200769E"/>
    <w:styleLink w:val="LowercaseletterlistBenthemCrouwel"/>
    <w:lvl w:ilvl="0">
      <w:start w:val="1"/>
      <w:numFmt w:val="lowerLetter"/>
      <w:pStyle w:val="Lowercaseletterlist1stlevelBenthemCrouwel"/>
      <w:lvlText w:val="%1"/>
      <w:lvlJc w:val="left"/>
      <w:pPr>
        <w:ind w:left="284" w:hanging="284"/>
      </w:pPr>
      <w:rPr>
        <w:rFonts w:hint="default"/>
      </w:rPr>
    </w:lvl>
    <w:lvl w:ilvl="1">
      <w:start w:val="1"/>
      <w:numFmt w:val="lowerLetter"/>
      <w:pStyle w:val="Lowercaseletterlist2ndlevelBenthemCrouwel"/>
      <w:lvlText w:val="%2"/>
      <w:lvlJc w:val="left"/>
      <w:pPr>
        <w:ind w:left="568" w:hanging="284"/>
      </w:pPr>
      <w:rPr>
        <w:rFonts w:hint="default"/>
      </w:rPr>
    </w:lvl>
    <w:lvl w:ilvl="2">
      <w:start w:val="1"/>
      <w:numFmt w:val="lowerLetter"/>
      <w:pStyle w:val="Lowercaseletterlist3rdlevelBenthemCrouwe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nsid w:val="398A2A0C"/>
    <w:multiLevelType w:val="multilevel"/>
    <w:tmpl w:val="89367262"/>
    <w:styleLink w:val="NumberedlistBenthemCrouwel"/>
    <w:lvl w:ilvl="0">
      <w:start w:val="1"/>
      <w:numFmt w:val="decimal"/>
      <w:pStyle w:val="Numberedlist1stlevelBenthemCrouwel"/>
      <w:lvlText w:val="%1"/>
      <w:lvlJc w:val="left"/>
      <w:pPr>
        <w:ind w:left="284" w:hanging="284"/>
      </w:pPr>
      <w:rPr>
        <w:rFonts w:hint="default"/>
      </w:rPr>
    </w:lvl>
    <w:lvl w:ilvl="1">
      <w:start w:val="1"/>
      <w:numFmt w:val="decimal"/>
      <w:pStyle w:val="Numberedlist2ndlevelBenthemCrouwel"/>
      <w:lvlText w:val="%2"/>
      <w:lvlJc w:val="left"/>
      <w:pPr>
        <w:ind w:left="568" w:hanging="284"/>
      </w:pPr>
      <w:rPr>
        <w:rFonts w:hint="default"/>
      </w:rPr>
    </w:lvl>
    <w:lvl w:ilvl="2">
      <w:start w:val="1"/>
      <w:numFmt w:val="decimal"/>
      <w:pStyle w:val="Numberedlist3rdlevelBenthemCrouwe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nsid w:val="40EF61F8"/>
    <w:multiLevelType w:val="multilevel"/>
    <w:tmpl w:val="70340416"/>
    <w:styleLink w:val="HeadingnumberingBenthemCrouwel"/>
    <w:lvl w:ilvl="0">
      <w:start w:val="1"/>
      <w:numFmt w:val="decimalZero"/>
      <w:pStyle w:val="Kop1"/>
      <w:lvlText w:val="%1"/>
      <w:lvlJc w:val="left"/>
      <w:pPr>
        <w:ind w:left="284" w:hanging="284"/>
      </w:pPr>
      <w:rPr>
        <w:rFonts w:hint="default"/>
      </w:rPr>
    </w:lvl>
    <w:lvl w:ilvl="1">
      <w:start w:val="1"/>
      <w:numFmt w:val="decimal"/>
      <w:lvlRestart w:val="0"/>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nsid w:val="46A60AA0"/>
    <w:multiLevelType w:val="multilevel"/>
    <w:tmpl w:val="CFFEF33E"/>
    <w:styleLink w:val="OpenbulletlistBenthemCrouwel"/>
    <w:lvl w:ilvl="0">
      <w:start w:val="1"/>
      <w:numFmt w:val="bullet"/>
      <w:pStyle w:val="Openbulletlist1stlevelBenthemCrouwel"/>
      <w:lvlText w:val="o"/>
      <w:lvlJc w:val="left"/>
      <w:pPr>
        <w:ind w:left="284" w:hanging="284"/>
      </w:pPr>
      <w:rPr>
        <w:rFonts w:ascii="Calibri" w:hAnsi="Calibri" w:hint="default"/>
      </w:rPr>
    </w:lvl>
    <w:lvl w:ilvl="1">
      <w:start w:val="1"/>
      <w:numFmt w:val="bullet"/>
      <w:pStyle w:val="Openbulletlist2ndlevelBenthemCrouwel"/>
      <w:lvlText w:val="o"/>
      <w:lvlJc w:val="left"/>
      <w:pPr>
        <w:ind w:left="568" w:hanging="284"/>
      </w:pPr>
      <w:rPr>
        <w:rFonts w:ascii="Calibri" w:hAnsi="Calibri" w:hint="default"/>
      </w:rPr>
    </w:lvl>
    <w:lvl w:ilvl="2">
      <w:start w:val="1"/>
      <w:numFmt w:val="bullet"/>
      <w:pStyle w:val="Openbulletlist3rdlevelBenthemCrouwel"/>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nsid w:val="54DD684D"/>
    <w:multiLevelType w:val="multilevel"/>
    <w:tmpl w:val="6A803BE4"/>
    <w:numStyleLink w:val="AppendixnumberingBenthemCrouwel"/>
  </w:abstractNum>
  <w:abstractNum w:abstractNumId="29">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nsid w:val="5B616121"/>
    <w:multiLevelType w:val="multilevel"/>
    <w:tmpl w:val="B4BACAD8"/>
    <w:numStyleLink w:val="DashedlistBenthemCrouwel"/>
  </w:abstractNum>
  <w:abstractNum w:abstractNumId="32">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nsid w:val="63F335A0"/>
    <w:multiLevelType w:val="multilevel"/>
    <w:tmpl w:val="1BDE6548"/>
    <w:styleLink w:val="OpsommingtekenBenthemCrouwel"/>
    <w:lvl w:ilvl="0">
      <w:start w:val="1"/>
      <w:numFmt w:val="bullet"/>
      <w:pStyle w:val="Symbollist1stlevelBenthemCrouwel"/>
      <w:lvlText w:val="•"/>
      <w:lvlJc w:val="left"/>
      <w:pPr>
        <w:ind w:left="284" w:hanging="284"/>
      </w:pPr>
      <w:rPr>
        <w:rFonts w:ascii="Calibri" w:hAnsi="Calibri" w:hint="default"/>
      </w:rPr>
    </w:lvl>
    <w:lvl w:ilvl="1">
      <w:start w:val="1"/>
      <w:numFmt w:val="bullet"/>
      <w:pStyle w:val="Symbollist2ndlevelBenthemCrouwel"/>
      <w:lvlText w:val="–"/>
      <w:lvlJc w:val="left"/>
      <w:pPr>
        <w:ind w:left="568" w:hanging="284"/>
      </w:pPr>
      <w:rPr>
        <w:rFonts w:ascii="Maiandra GD" w:hAnsi="Maiandra GD" w:hint="default"/>
      </w:rPr>
    </w:lvl>
    <w:lvl w:ilvl="2">
      <w:start w:val="1"/>
      <w:numFmt w:val="bullet"/>
      <w:pStyle w:val="Symbollist3rdlevelBenthemCrouwel"/>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nsid w:val="646E2529"/>
    <w:multiLevelType w:val="multilevel"/>
    <w:tmpl w:val="1BDE6548"/>
    <w:numStyleLink w:val="OpsommingtekenBenthemCrouwel"/>
  </w:abstractNum>
  <w:abstractNum w:abstractNumId="35">
    <w:nsid w:val="68141DDB"/>
    <w:multiLevelType w:val="multilevel"/>
    <w:tmpl w:val="CFFEF33E"/>
    <w:numStyleLink w:val="OpenbulletlistBenthemCrouwel"/>
  </w:abstractNum>
  <w:abstractNum w:abstractNumId="36">
    <w:nsid w:val="6E7370EC"/>
    <w:multiLevelType w:val="multilevel"/>
    <w:tmpl w:val="9200769E"/>
    <w:numStyleLink w:val="LowercaseletterlistBenthemCrouwel"/>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3"/>
  </w:num>
  <w:num w:numId="3">
    <w:abstractNumId w:val="25"/>
  </w:num>
  <w:num w:numId="4">
    <w:abstractNumId w:val="15"/>
  </w:num>
  <w:num w:numId="5">
    <w:abstractNumId w:val="26"/>
  </w:num>
  <w:num w:numId="6">
    <w:abstractNumId w:val="17"/>
  </w:num>
  <w:num w:numId="7">
    <w:abstractNumId w:val="16"/>
  </w:num>
  <w:num w:numId="8">
    <w:abstractNumId w:val="21"/>
  </w:num>
  <w:num w:numId="9">
    <w:abstractNumId w:val="2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7"/>
  </w:num>
  <w:num w:numId="26">
    <w:abstractNumId w:val="39"/>
  </w:num>
  <w:num w:numId="27">
    <w:abstractNumId w:val="37"/>
  </w:num>
  <w:num w:numId="28">
    <w:abstractNumId w:val="30"/>
  </w:num>
  <w:num w:numId="29">
    <w:abstractNumId w:val="22"/>
  </w:num>
  <w:num w:numId="30">
    <w:abstractNumId w:val="32"/>
  </w:num>
  <w:num w:numId="31">
    <w:abstractNumId w:val="29"/>
  </w:num>
  <w:num w:numId="32">
    <w:abstractNumId w:val="28"/>
  </w:num>
  <w:num w:numId="33">
    <w:abstractNumId w:val="19"/>
  </w:num>
  <w:num w:numId="34">
    <w:abstractNumId w:val="13"/>
  </w:num>
  <w:num w:numId="35">
    <w:abstractNumId w:val="36"/>
  </w:num>
  <w:num w:numId="36">
    <w:abstractNumId w:val="18"/>
  </w:num>
  <w:num w:numId="37">
    <w:abstractNumId w:val="35"/>
  </w:num>
  <w:num w:numId="38">
    <w:abstractNumId w:val="31"/>
  </w:num>
  <w:num w:numId="39">
    <w:abstractNumId w:val="3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B9"/>
    <w:rsid w:val="00004562"/>
    <w:rsid w:val="000053DE"/>
    <w:rsid w:val="00006237"/>
    <w:rsid w:val="0000663D"/>
    <w:rsid w:val="00010D95"/>
    <w:rsid w:val="00011BFA"/>
    <w:rsid w:val="0002562D"/>
    <w:rsid w:val="00035232"/>
    <w:rsid w:val="000418EF"/>
    <w:rsid w:val="000439B5"/>
    <w:rsid w:val="000458F7"/>
    <w:rsid w:val="0005205D"/>
    <w:rsid w:val="00052FF4"/>
    <w:rsid w:val="00053E43"/>
    <w:rsid w:val="0005430B"/>
    <w:rsid w:val="00054458"/>
    <w:rsid w:val="00074DAC"/>
    <w:rsid w:val="00075442"/>
    <w:rsid w:val="00092DEA"/>
    <w:rsid w:val="00095CD9"/>
    <w:rsid w:val="0009698A"/>
    <w:rsid w:val="000A1B78"/>
    <w:rsid w:val="000B5821"/>
    <w:rsid w:val="000C0969"/>
    <w:rsid w:val="000C1A1A"/>
    <w:rsid w:val="000D6AB7"/>
    <w:rsid w:val="000E5246"/>
    <w:rsid w:val="000E55A1"/>
    <w:rsid w:val="000E6E43"/>
    <w:rsid w:val="000F213A"/>
    <w:rsid w:val="000F2D93"/>
    <w:rsid w:val="000F650E"/>
    <w:rsid w:val="00100B98"/>
    <w:rsid w:val="00104A62"/>
    <w:rsid w:val="00105C69"/>
    <w:rsid w:val="00106601"/>
    <w:rsid w:val="00110A9F"/>
    <w:rsid w:val="00111AEB"/>
    <w:rsid w:val="00115C9D"/>
    <w:rsid w:val="001170AE"/>
    <w:rsid w:val="0012187C"/>
    <w:rsid w:val="00122DED"/>
    <w:rsid w:val="00132265"/>
    <w:rsid w:val="00135A2A"/>
    <w:rsid w:val="00135E7B"/>
    <w:rsid w:val="00136736"/>
    <w:rsid w:val="00137CBB"/>
    <w:rsid w:val="00145B8E"/>
    <w:rsid w:val="0014640F"/>
    <w:rsid w:val="00154A71"/>
    <w:rsid w:val="001579D8"/>
    <w:rsid w:val="0018093D"/>
    <w:rsid w:val="001A5540"/>
    <w:rsid w:val="001B1B37"/>
    <w:rsid w:val="001B4249"/>
    <w:rsid w:val="001B4C7E"/>
    <w:rsid w:val="001B597F"/>
    <w:rsid w:val="001C11BE"/>
    <w:rsid w:val="001C1849"/>
    <w:rsid w:val="001C63E7"/>
    <w:rsid w:val="001D2A06"/>
    <w:rsid w:val="001E2293"/>
    <w:rsid w:val="001E34AC"/>
    <w:rsid w:val="001E3A8C"/>
    <w:rsid w:val="001F5B4F"/>
    <w:rsid w:val="001F5C28"/>
    <w:rsid w:val="001F6547"/>
    <w:rsid w:val="0020548B"/>
    <w:rsid w:val="0020607F"/>
    <w:rsid w:val="002061CE"/>
    <w:rsid w:val="00206FF8"/>
    <w:rsid w:val="002074B2"/>
    <w:rsid w:val="00216489"/>
    <w:rsid w:val="00220A9C"/>
    <w:rsid w:val="00230B64"/>
    <w:rsid w:val="00236DE9"/>
    <w:rsid w:val="00242226"/>
    <w:rsid w:val="002518D2"/>
    <w:rsid w:val="00256039"/>
    <w:rsid w:val="00257AA9"/>
    <w:rsid w:val="002614A1"/>
    <w:rsid w:val="00262D4E"/>
    <w:rsid w:val="002646C8"/>
    <w:rsid w:val="00282B5D"/>
    <w:rsid w:val="00283592"/>
    <w:rsid w:val="00286914"/>
    <w:rsid w:val="00294CD2"/>
    <w:rsid w:val="002A2E44"/>
    <w:rsid w:val="002B08A4"/>
    <w:rsid w:val="002B1F4E"/>
    <w:rsid w:val="002B2998"/>
    <w:rsid w:val="002B64EE"/>
    <w:rsid w:val="002C37CB"/>
    <w:rsid w:val="002C46FB"/>
    <w:rsid w:val="002D0E88"/>
    <w:rsid w:val="002D52B2"/>
    <w:rsid w:val="002E168A"/>
    <w:rsid w:val="002E2611"/>
    <w:rsid w:val="002E274E"/>
    <w:rsid w:val="002E3C79"/>
    <w:rsid w:val="002E42DE"/>
    <w:rsid w:val="002F7B77"/>
    <w:rsid w:val="003063C0"/>
    <w:rsid w:val="003079EB"/>
    <w:rsid w:val="003124AA"/>
    <w:rsid w:val="00316BB9"/>
    <w:rsid w:val="00317DEA"/>
    <w:rsid w:val="00323121"/>
    <w:rsid w:val="003268A8"/>
    <w:rsid w:val="00334D4B"/>
    <w:rsid w:val="00335B5E"/>
    <w:rsid w:val="00337DDE"/>
    <w:rsid w:val="003453ED"/>
    <w:rsid w:val="00346631"/>
    <w:rsid w:val="00346640"/>
    <w:rsid w:val="00364E1D"/>
    <w:rsid w:val="00365254"/>
    <w:rsid w:val="00365327"/>
    <w:rsid w:val="00374C23"/>
    <w:rsid w:val="00374D9A"/>
    <w:rsid w:val="00377612"/>
    <w:rsid w:val="00382603"/>
    <w:rsid w:val="0039126D"/>
    <w:rsid w:val="00391861"/>
    <w:rsid w:val="00391B37"/>
    <w:rsid w:val="00395B5E"/>
    <w:rsid w:val="003964D4"/>
    <w:rsid w:val="0039656A"/>
    <w:rsid w:val="003A5ED3"/>
    <w:rsid w:val="003A6677"/>
    <w:rsid w:val="003B14A0"/>
    <w:rsid w:val="003B4C00"/>
    <w:rsid w:val="003B537B"/>
    <w:rsid w:val="003C5263"/>
    <w:rsid w:val="003D09E4"/>
    <w:rsid w:val="003D414A"/>
    <w:rsid w:val="003D74C6"/>
    <w:rsid w:val="003E2B0D"/>
    <w:rsid w:val="003E30F2"/>
    <w:rsid w:val="003E3B7D"/>
    <w:rsid w:val="003E6620"/>
    <w:rsid w:val="003E789A"/>
    <w:rsid w:val="003F2747"/>
    <w:rsid w:val="003F6151"/>
    <w:rsid w:val="004001AF"/>
    <w:rsid w:val="00413CAB"/>
    <w:rsid w:val="0041674F"/>
    <w:rsid w:val="0042594D"/>
    <w:rsid w:val="00432E86"/>
    <w:rsid w:val="00451FDB"/>
    <w:rsid w:val="004564A6"/>
    <w:rsid w:val="004656F6"/>
    <w:rsid w:val="004659D3"/>
    <w:rsid w:val="00466D71"/>
    <w:rsid w:val="00466D76"/>
    <w:rsid w:val="0047392D"/>
    <w:rsid w:val="0047518D"/>
    <w:rsid w:val="004804E1"/>
    <w:rsid w:val="00483C5E"/>
    <w:rsid w:val="00484C8E"/>
    <w:rsid w:val="00485409"/>
    <w:rsid w:val="00486319"/>
    <w:rsid w:val="004864CA"/>
    <w:rsid w:val="00487543"/>
    <w:rsid w:val="004875E2"/>
    <w:rsid w:val="00490BBD"/>
    <w:rsid w:val="00496113"/>
    <w:rsid w:val="004C0023"/>
    <w:rsid w:val="004C1F2A"/>
    <w:rsid w:val="004C21CE"/>
    <w:rsid w:val="004D2412"/>
    <w:rsid w:val="004F6A99"/>
    <w:rsid w:val="00501A64"/>
    <w:rsid w:val="00503BFD"/>
    <w:rsid w:val="005043E5"/>
    <w:rsid w:val="00512194"/>
    <w:rsid w:val="00515E2F"/>
    <w:rsid w:val="00521726"/>
    <w:rsid w:val="0052333A"/>
    <w:rsid w:val="00526530"/>
    <w:rsid w:val="0053645C"/>
    <w:rsid w:val="005446DA"/>
    <w:rsid w:val="00544777"/>
    <w:rsid w:val="00545244"/>
    <w:rsid w:val="00553801"/>
    <w:rsid w:val="005615BE"/>
    <w:rsid w:val="00562E3D"/>
    <w:rsid w:val="00575FFC"/>
    <w:rsid w:val="005A2BEC"/>
    <w:rsid w:val="005A6922"/>
    <w:rsid w:val="005B4FAF"/>
    <w:rsid w:val="005B6BD9"/>
    <w:rsid w:val="005C28E0"/>
    <w:rsid w:val="005C5603"/>
    <w:rsid w:val="005C6668"/>
    <w:rsid w:val="005D4151"/>
    <w:rsid w:val="005D5E21"/>
    <w:rsid w:val="005E16CD"/>
    <w:rsid w:val="005E5D44"/>
    <w:rsid w:val="006036A9"/>
    <w:rsid w:val="006040DB"/>
    <w:rsid w:val="00612C22"/>
    <w:rsid w:val="00633A89"/>
    <w:rsid w:val="00664EE1"/>
    <w:rsid w:val="00675A57"/>
    <w:rsid w:val="006767B2"/>
    <w:rsid w:val="00685EED"/>
    <w:rsid w:val="006953A2"/>
    <w:rsid w:val="006A3490"/>
    <w:rsid w:val="006A387A"/>
    <w:rsid w:val="006B6044"/>
    <w:rsid w:val="006B768E"/>
    <w:rsid w:val="006C1D69"/>
    <w:rsid w:val="006C6A9D"/>
    <w:rsid w:val="006D1154"/>
    <w:rsid w:val="006D2ECD"/>
    <w:rsid w:val="006E442D"/>
    <w:rsid w:val="006F332A"/>
    <w:rsid w:val="006F41FB"/>
    <w:rsid w:val="00703BD3"/>
    <w:rsid w:val="00705849"/>
    <w:rsid w:val="00706308"/>
    <w:rsid w:val="007063FC"/>
    <w:rsid w:val="00712665"/>
    <w:rsid w:val="0071386B"/>
    <w:rsid w:val="0072479C"/>
    <w:rsid w:val="007358BA"/>
    <w:rsid w:val="007361EE"/>
    <w:rsid w:val="00736D3D"/>
    <w:rsid w:val="00740B77"/>
    <w:rsid w:val="00750733"/>
    <w:rsid w:val="007525D1"/>
    <w:rsid w:val="00756C31"/>
    <w:rsid w:val="00763B35"/>
    <w:rsid w:val="00764AF2"/>
    <w:rsid w:val="00766E99"/>
    <w:rsid w:val="00770652"/>
    <w:rsid w:val="00775717"/>
    <w:rsid w:val="00776618"/>
    <w:rsid w:val="00787B55"/>
    <w:rsid w:val="0079179F"/>
    <w:rsid w:val="00796A8D"/>
    <w:rsid w:val="007A44E9"/>
    <w:rsid w:val="007B5373"/>
    <w:rsid w:val="007C0010"/>
    <w:rsid w:val="007C037C"/>
    <w:rsid w:val="007D4A7D"/>
    <w:rsid w:val="007E7724"/>
    <w:rsid w:val="007E7B7C"/>
    <w:rsid w:val="007F48F0"/>
    <w:rsid w:val="007F653F"/>
    <w:rsid w:val="008064EE"/>
    <w:rsid w:val="00810585"/>
    <w:rsid w:val="00822B9C"/>
    <w:rsid w:val="00826EA4"/>
    <w:rsid w:val="00832239"/>
    <w:rsid w:val="00850D47"/>
    <w:rsid w:val="00854B34"/>
    <w:rsid w:val="0086137E"/>
    <w:rsid w:val="00861DC9"/>
    <w:rsid w:val="008663E9"/>
    <w:rsid w:val="008736AE"/>
    <w:rsid w:val="008775D3"/>
    <w:rsid w:val="00886BB9"/>
    <w:rsid w:val="008870F0"/>
    <w:rsid w:val="008910C3"/>
    <w:rsid w:val="0089140E"/>
    <w:rsid w:val="00893934"/>
    <w:rsid w:val="008B5CD1"/>
    <w:rsid w:val="008C0766"/>
    <w:rsid w:val="008C2F90"/>
    <w:rsid w:val="008C7900"/>
    <w:rsid w:val="008D7BDD"/>
    <w:rsid w:val="008F1A44"/>
    <w:rsid w:val="0090724E"/>
    <w:rsid w:val="00907A16"/>
    <w:rsid w:val="00907F38"/>
    <w:rsid w:val="00910D57"/>
    <w:rsid w:val="009221AC"/>
    <w:rsid w:val="009225D7"/>
    <w:rsid w:val="00931DC2"/>
    <w:rsid w:val="00934750"/>
    <w:rsid w:val="00934E30"/>
    <w:rsid w:val="00935271"/>
    <w:rsid w:val="00943209"/>
    <w:rsid w:val="0094509D"/>
    <w:rsid w:val="00945318"/>
    <w:rsid w:val="009456A7"/>
    <w:rsid w:val="009477DA"/>
    <w:rsid w:val="00950DB4"/>
    <w:rsid w:val="009534C6"/>
    <w:rsid w:val="009606EB"/>
    <w:rsid w:val="00963973"/>
    <w:rsid w:val="00971B3B"/>
    <w:rsid w:val="0098735C"/>
    <w:rsid w:val="009C1976"/>
    <w:rsid w:val="009D5AE2"/>
    <w:rsid w:val="009F2261"/>
    <w:rsid w:val="00A07FEF"/>
    <w:rsid w:val="00A102AD"/>
    <w:rsid w:val="00A14142"/>
    <w:rsid w:val="00A1497C"/>
    <w:rsid w:val="00A21956"/>
    <w:rsid w:val="00A33A3E"/>
    <w:rsid w:val="00A418CC"/>
    <w:rsid w:val="00A42EEC"/>
    <w:rsid w:val="00A50406"/>
    <w:rsid w:val="00A50767"/>
    <w:rsid w:val="00A60A58"/>
    <w:rsid w:val="00A65B09"/>
    <w:rsid w:val="00A66261"/>
    <w:rsid w:val="00A670BB"/>
    <w:rsid w:val="00A76E7C"/>
    <w:rsid w:val="00A829D3"/>
    <w:rsid w:val="00A837BD"/>
    <w:rsid w:val="00A840D2"/>
    <w:rsid w:val="00A875F7"/>
    <w:rsid w:val="00A9666A"/>
    <w:rsid w:val="00AB0D90"/>
    <w:rsid w:val="00AB1E21"/>
    <w:rsid w:val="00AB1E30"/>
    <w:rsid w:val="00AB2477"/>
    <w:rsid w:val="00AB56F0"/>
    <w:rsid w:val="00AB5DBD"/>
    <w:rsid w:val="00AC0C20"/>
    <w:rsid w:val="00AC273E"/>
    <w:rsid w:val="00AC4325"/>
    <w:rsid w:val="00AC658E"/>
    <w:rsid w:val="00AD24E6"/>
    <w:rsid w:val="00AD2E1C"/>
    <w:rsid w:val="00AD31A0"/>
    <w:rsid w:val="00AD4DF7"/>
    <w:rsid w:val="00AE0183"/>
    <w:rsid w:val="00AE2110"/>
    <w:rsid w:val="00AE2EB1"/>
    <w:rsid w:val="00B01DA1"/>
    <w:rsid w:val="00B0541D"/>
    <w:rsid w:val="00B11A76"/>
    <w:rsid w:val="00B20383"/>
    <w:rsid w:val="00B233E3"/>
    <w:rsid w:val="00B31BB9"/>
    <w:rsid w:val="00B3657B"/>
    <w:rsid w:val="00B460C2"/>
    <w:rsid w:val="00B55E00"/>
    <w:rsid w:val="00B75ED8"/>
    <w:rsid w:val="00B77809"/>
    <w:rsid w:val="00B80526"/>
    <w:rsid w:val="00B9540B"/>
    <w:rsid w:val="00BA3794"/>
    <w:rsid w:val="00BA3F4D"/>
    <w:rsid w:val="00BA79E3"/>
    <w:rsid w:val="00BB1FC1"/>
    <w:rsid w:val="00BB31CE"/>
    <w:rsid w:val="00BC0188"/>
    <w:rsid w:val="00BC018B"/>
    <w:rsid w:val="00BC68C4"/>
    <w:rsid w:val="00BC6FB7"/>
    <w:rsid w:val="00BD2DC3"/>
    <w:rsid w:val="00BD72AD"/>
    <w:rsid w:val="00BE64B3"/>
    <w:rsid w:val="00BF6A7B"/>
    <w:rsid w:val="00C03325"/>
    <w:rsid w:val="00C06D9A"/>
    <w:rsid w:val="00C10D90"/>
    <w:rsid w:val="00C201EB"/>
    <w:rsid w:val="00C33308"/>
    <w:rsid w:val="00C4003A"/>
    <w:rsid w:val="00C41422"/>
    <w:rsid w:val="00C51137"/>
    <w:rsid w:val="00C520AC"/>
    <w:rsid w:val="00C828CC"/>
    <w:rsid w:val="00C830F5"/>
    <w:rsid w:val="00C92E08"/>
    <w:rsid w:val="00C93473"/>
    <w:rsid w:val="00C94412"/>
    <w:rsid w:val="00C9753D"/>
    <w:rsid w:val="00CA03CA"/>
    <w:rsid w:val="00CA1FE3"/>
    <w:rsid w:val="00CA332D"/>
    <w:rsid w:val="00CB03EC"/>
    <w:rsid w:val="00CB3533"/>
    <w:rsid w:val="00CB7600"/>
    <w:rsid w:val="00CB7D61"/>
    <w:rsid w:val="00CC6A4B"/>
    <w:rsid w:val="00CD0783"/>
    <w:rsid w:val="00CD652C"/>
    <w:rsid w:val="00CD7508"/>
    <w:rsid w:val="00CD7A5A"/>
    <w:rsid w:val="00CE2BA6"/>
    <w:rsid w:val="00CF2B0C"/>
    <w:rsid w:val="00D023A0"/>
    <w:rsid w:val="00D16E87"/>
    <w:rsid w:val="00D20B02"/>
    <w:rsid w:val="00D24306"/>
    <w:rsid w:val="00D27D0E"/>
    <w:rsid w:val="00D35DA7"/>
    <w:rsid w:val="00D3698E"/>
    <w:rsid w:val="00D47AD0"/>
    <w:rsid w:val="00D57A57"/>
    <w:rsid w:val="00D613A9"/>
    <w:rsid w:val="00D7238E"/>
    <w:rsid w:val="00D73003"/>
    <w:rsid w:val="00D73C03"/>
    <w:rsid w:val="00D92EDA"/>
    <w:rsid w:val="00D9359B"/>
    <w:rsid w:val="00DA4815"/>
    <w:rsid w:val="00DA7A62"/>
    <w:rsid w:val="00DB0413"/>
    <w:rsid w:val="00DB0F15"/>
    <w:rsid w:val="00DB3292"/>
    <w:rsid w:val="00DB48F0"/>
    <w:rsid w:val="00DC2F99"/>
    <w:rsid w:val="00DC489D"/>
    <w:rsid w:val="00DD140B"/>
    <w:rsid w:val="00DD2123"/>
    <w:rsid w:val="00DD2A9E"/>
    <w:rsid w:val="00DD3265"/>
    <w:rsid w:val="00DD509E"/>
    <w:rsid w:val="00DE2331"/>
    <w:rsid w:val="00DE2FD1"/>
    <w:rsid w:val="00DE5157"/>
    <w:rsid w:val="00E05BA1"/>
    <w:rsid w:val="00E05BA5"/>
    <w:rsid w:val="00E07762"/>
    <w:rsid w:val="00E12CAA"/>
    <w:rsid w:val="00E21E77"/>
    <w:rsid w:val="00E318F2"/>
    <w:rsid w:val="00E45F90"/>
    <w:rsid w:val="00E52291"/>
    <w:rsid w:val="00E527BE"/>
    <w:rsid w:val="00E56EFE"/>
    <w:rsid w:val="00E61D02"/>
    <w:rsid w:val="00E62D48"/>
    <w:rsid w:val="00E6431C"/>
    <w:rsid w:val="00E64BFF"/>
    <w:rsid w:val="00E65D32"/>
    <w:rsid w:val="00E678A0"/>
    <w:rsid w:val="00E7078D"/>
    <w:rsid w:val="00E7085E"/>
    <w:rsid w:val="00E7454D"/>
    <w:rsid w:val="00E76456"/>
    <w:rsid w:val="00E80002"/>
    <w:rsid w:val="00E80277"/>
    <w:rsid w:val="00E93FCF"/>
    <w:rsid w:val="00E96BF0"/>
    <w:rsid w:val="00E974D4"/>
    <w:rsid w:val="00EB7C66"/>
    <w:rsid w:val="00EC72BE"/>
    <w:rsid w:val="00ED1337"/>
    <w:rsid w:val="00EE35E4"/>
    <w:rsid w:val="00F005C9"/>
    <w:rsid w:val="00F0606E"/>
    <w:rsid w:val="00F1404D"/>
    <w:rsid w:val="00F16B2B"/>
    <w:rsid w:val="00F16EDB"/>
    <w:rsid w:val="00F208DC"/>
    <w:rsid w:val="00F22CB3"/>
    <w:rsid w:val="00F33259"/>
    <w:rsid w:val="00F44FB8"/>
    <w:rsid w:val="00F519B9"/>
    <w:rsid w:val="00F55E8B"/>
    <w:rsid w:val="00F564F9"/>
    <w:rsid w:val="00F63B08"/>
    <w:rsid w:val="00F7766C"/>
    <w:rsid w:val="00F82076"/>
    <w:rsid w:val="00FB1032"/>
    <w:rsid w:val="00FB22AF"/>
    <w:rsid w:val="00FB7F9C"/>
    <w:rsid w:val="00FC25E1"/>
    <w:rsid w:val="00FC2BDA"/>
    <w:rsid w:val="00FC3FA5"/>
    <w:rsid w:val="00FD2C03"/>
    <w:rsid w:val="00FD591C"/>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qFormat="1"/>
    <w:lsdException w:name="heading 2" w:uiPriority="9"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Normal Benthem Crouwel"/>
    <w:next w:val="BodytextBenthemCrouwel"/>
    <w:rsid w:val="003E6620"/>
    <w:pPr>
      <w:spacing w:line="290" w:lineRule="atLeast"/>
    </w:pPr>
    <w:rPr>
      <w:rFonts w:ascii="Gill Sans MT Pro Book - ADSK" w:hAnsi="Gill Sans MT Pro Book - ADSK" w:cs="Maiandra GD"/>
      <w:sz w:val="22"/>
      <w:szCs w:val="18"/>
      <w:lang w:val="en-GB"/>
    </w:rPr>
  </w:style>
  <w:style w:type="paragraph" w:styleId="Kop1">
    <w:name w:val="heading 1"/>
    <w:aliases w:val="Chapter heading Benthem Crouwel"/>
    <w:basedOn w:val="ZsysbasisBenthemCrouwel"/>
    <w:next w:val="BodytextBenthemCrouwel"/>
    <w:qFormat/>
    <w:rsid w:val="000439B5"/>
    <w:pPr>
      <w:keepNext/>
      <w:keepLines/>
      <w:numPr>
        <w:numId w:val="42"/>
      </w:numPr>
      <w:spacing w:before="290" w:after="20"/>
      <w:outlineLvl w:val="0"/>
    </w:pPr>
    <w:rPr>
      <w:bCs/>
      <w:caps/>
      <w:sz w:val="16"/>
      <w:szCs w:val="32"/>
    </w:rPr>
  </w:style>
  <w:style w:type="paragraph" w:styleId="Kop2">
    <w:name w:val="heading 2"/>
    <w:aliases w:val="Paragraph heading Benthem Crouwel"/>
    <w:basedOn w:val="ZsysbasisBenthemCrouwel"/>
    <w:next w:val="BodytextBenthemCrouwel"/>
    <w:link w:val="Kop2Char"/>
    <w:uiPriority w:val="9"/>
    <w:qFormat/>
    <w:rsid w:val="00BC68C4"/>
    <w:pPr>
      <w:keepNext/>
      <w:keepLines/>
      <w:numPr>
        <w:ilvl w:val="1"/>
        <w:numId w:val="42"/>
      </w:numPr>
      <w:outlineLvl w:val="1"/>
    </w:pPr>
    <w:rPr>
      <w:bCs/>
      <w:iCs/>
      <w:szCs w:val="28"/>
    </w:rPr>
  </w:style>
  <w:style w:type="paragraph" w:styleId="Kop3">
    <w:name w:val="heading 3"/>
    <w:aliases w:val="Subparagraph heading Benthem Crouwel"/>
    <w:basedOn w:val="ZsysbasisBenthemCrouwel"/>
    <w:next w:val="BodytextBenthemCrouwel"/>
    <w:rsid w:val="00BC68C4"/>
    <w:pPr>
      <w:keepNext/>
      <w:keepLines/>
      <w:numPr>
        <w:ilvl w:val="2"/>
        <w:numId w:val="42"/>
      </w:numPr>
      <w:outlineLvl w:val="2"/>
    </w:pPr>
    <w:rPr>
      <w:iCs/>
    </w:rPr>
  </w:style>
  <w:style w:type="paragraph" w:styleId="Kop4">
    <w:name w:val="heading 4"/>
    <w:aliases w:val="Heading 4 Benthem Crouwel"/>
    <w:basedOn w:val="ZsysbasisBenthemCrouwel"/>
    <w:next w:val="BodytextBenthemCrouwel"/>
    <w:rsid w:val="00BC68C4"/>
    <w:pPr>
      <w:keepNext/>
      <w:keepLines/>
      <w:numPr>
        <w:ilvl w:val="3"/>
        <w:numId w:val="42"/>
      </w:numPr>
      <w:outlineLvl w:val="3"/>
    </w:pPr>
    <w:rPr>
      <w:b/>
      <w:bCs/>
      <w:szCs w:val="24"/>
    </w:rPr>
  </w:style>
  <w:style w:type="paragraph" w:styleId="Kop5">
    <w:name w:val="heading 5"/>
    <w:aliases w:val="Heading 5 Benthem Crouwel"/>
    <w:basedOn w:val="ZsysbasisBenthemCrouwel"/>
    <w:next w:val="BodytextBenthemCrouwel"/>
    <w:rsid w:val="00BC68C4"/>
    <w:pPr>
      <w:keepNext/>
      <w:keepLines/>
      <w:numPr>
        <w:ilvl w:val="4"/>
        <w:numId w:val="42"/>
      </w:numPr>
      <w:outlineLvl w:val="4"/>
    </w:pPr>
    <w:rPr>
      <w:b/>
      <w:bCs/>
      <w:i/>
      <w:iCs/>
      <w:szCs w:val="22"/>
    </w:rPr>
  </w:style>
  <w:style w:type="paragraph" w:styleId="Kop6">
    <w:name w:val="heading 6"/>
    <w:aliases w:val="Heading 6 Benthem Crouwel"/>
    <w:basedOn w:val="ZsysbasisBenthemCrouwel"/>
    <w:next w:val="BodytextBenthemCrouwel"/>
    <w:rsid w:val="00BC68C4"/>
    <w:pPr>
      <w:keepNext/>
      <w:keepLines/>
      <w:numPr>
        <w:ilvl w:val="5"/>
        <w:numId w:val="42"/>
      </w:numPr>
      <w:outlineLvl w:val="5"/>
    </w:pPr>
  </w:style>
  <w:style w:type="paragraph" w:styleId="Kop7">
    <w:name w:val="heading 7"/>
    <w:aliases w:val="Heading 7 Benthem Crouwel"/>
    <w:basedOn w:val="ZsysbasisBenthemCrouwel"/>
    <w:next w:val="BodytextBenthemCrouwel"/>
    <w:rsid w:val="00BC68C4"/>
    <w:pPr>
      <w:keepNext/>
      <w:keepLines/>
      <w:numPr>
        <w:ilvl w:val="6"/>
        <w:numId w:val="42"/>
      </w:numPr>
      <w:outlineLvl w:val="6"/>
    </w:pPr>
    <w:rPr>
      <w:bCs/>
      <w:szCs w:val="20"/>
    </w:rPr>
  </w:style>
  <w:style w:type="paragraph" w:styleId="Kop8">
    <w:name w:val="heading 8"/>
    <w:aliases w:val="Heading 8 Benthem Crouwel"/>
    <w:basedOn w:val="ZsysbasisBenthemCrouwel"/>
    <w:next w:val="BodytextBenthemCrouwel"/>
    <w:rsid w:val="00BC68C4"/>
    <w:pPr>
      <w:keepNext/>
      <w:keepLines/>
      <w:numPr>
        <w:ilvl w:val="7"/>
        <w:numId w:val="42"/>
      </w:numPr>
      <w:outlineLvl w:val="7"/>
    </w:pPr>
    <w:rPr>
      <w:iCs/>
      <w:szCs w:val="20"/>
    </w:rPr>
  </w:style>
  <w:style w:type="paragraph" w:styleId="Kop9">
    <w:name w:val="heading 9"/>
    <w:aliases w:val="Heading 9 Benthem Crouwel"/>
    <w:basedOn w:val="ZsysbasisBenthemCrouwel"/>
    <w:next w:val="BodytextBenthemCrouwel"/>
    <w:rsid w:val="00BC68C4"/>
    <w:pPr>
      <w:keepNext/>
      <w:keepLines/>
      <w:numPr>
        <w:ilvl w:val="8"/>
        <w:numId w:val="4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BenthemCrouwel">
    <w:name w:val="Body text Benthem Crouwel"/>
    <w:basedOn w:val="ZsysbasisBenthemCrouwel"/>
    <w:qFormat/>
    <w:rsid w:val="00122DED"/>
  </w:style>
  <w:style w:type="paragraph" w:customStyle="1" w:styleId="ZsysbasisBenthemCrouwel">
    <w:name w:val="Zsysbasis Benthem Crouwel"/>
    <w:next w:val="BodytextBenthemCrouwel"/>
    <w:link w:val="ZsysbasisBenthemCrouwelChar"/>
    <w:semiHidden/>
    <w:rsid w:val="003E6620"/>
    <w:pPr>
      <w:spacing w:line="290" w:lineRule="atLeast"/>
    </w:pPr>
    <w:rPr>
      <w:rFonts w:ascii="Gill Sans MT Pro Book - ADSK" w:hAnsi="Gill Sans MT Pro Book - ADSK" w:cs="Maiandra GD"/>
      <w:sz w:val="22"/>
      <w:szCs w:val="18"/>
      <w:lang w:val="en-GB"/>
    </w:rPr>
  </w:style>
  <w:style w:type="paragraph" w:customStyle="1" w:styleId="BodytextboldBenthemCrouwel">
    <w:name w:val="Body text bold Benthem Crouwel"/>
    <w:basedOn w:val="ZsysbasisBenthemCrouwel"/>
    <w:next w:val="BodytextBenthemCrouwel"/>
    <w:qFormat/>
    <w:rsid w:val="00122DED"/>
    <w:rPr>
      <w:b/>
      <w:bCs/>
    </w:rPr>
  </w:style>
  <w:style w:type="character" w:styleId="GevolgdeHyperlink">
    <w:name w:val="FollowedHyperlink"/>
    <w:aliases w:val="FollowedHyperlink Benthem Crouwel"/>
    <w:basedOn w:val="Standaardalinea-lettertype"/>
    <w:rsid w:val="00B460C2"/>
    <w:rPr>
      <w:color w:val="auto"/>
      <w:u w:val="none"/>
    </w:rPr>
  </w:style>
  <w:style w:type="character" w:styleId="Hyperlink">
    <w:name w:val="Hyperlink"/>
    <w:aliases w:val="Hyperlink Benthem Crouwel"/>
    <w:basedOn w:val="Standaardalinea-lettertype"/>
    <w:rsid w:val="00B460C2"/>
    <w:rPr>
      <w:color w:val="auto"/>
      <w:u w:val="none"/>
    </w:rPr>
  </w:style>
  <w:style w:type="paragraph" w:customStyle="1" w:styleId="AddressboxBenthemCrouwel">
    <w:name w:val="Address box Benthem Crouwel"/>
    <w:basedOn w:val="ZsysbasisBenthemCrouwel"/>
    <w:rsid w:val="003B537B"/>
    <w:pPr>
      <w:spacing w:line="210" w:lineRule="exact"/>
    </w:pPr>
    <w:rPr>
      <w:caps/>
      <w:noProof/>
      <w:sz w:val="16"/>
    </w:rPr>
  </w:style>
  <w:style w:type="paragraph" w:styleId="Koptekst">
    <w:name w:val="header"/>
    <w:basedOn w:val="ZsysbasisBenthemCrouwel"/>
    <w:next w:val="BodytextBenthemCrouwel"/>
    <w:semiHidden/>
    <w:rsid w:val="00122DED"/>
  </w:style>
  <w:style w:type="paragraph" w:styleId="Voettekst">
    <w:name w:val="footer"/>
    <w:basedOn w:val="ZsysbasisBenthemCrouwel"/>
    <w:next w:val="BodytextBenthemCrouwel"/>
    <w:semiHidden/>
    <w:rsid w:val="00122DED"/>
    <w:pPr>
      <w:jc w:val="right"/>
    </w:pPr>
  </w:style>
  <w:style w:type="paragraph" w:customStyle="1" w:styleId="HeadertextBenthemCrouwel">
    <w:name w:val="Header text Benthem Crouwel"/>
    <w:basedOn w:val="ZsysbasisBenthemCrouwel"/>
    <w:rsid w:val="00122DED"/>
    <w:rPr>
      <w:noProof/>
    </w:rPr>
  </w:style>
  <w:style w:type="paragraph" w:customStyle="1" w:styleId="FootertextBenthemCrouwel">
    <w:name w:val="Footer text Benthem Crouwel"/>
    <w:basedOn w:val="ZsysbasisBenthemCrouwel"/>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odytextitalicBenthemCrouwel">
    <w:name w:val="Body text italic Benthem Crouwel"/>
    <w:basedOn w:val="ZsysbasisBenthemCrouwel"/>
    <w:next w:val="BodytextBenthemCrouwel"/>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BenthemCrouwel"/>
    <w:next w:val="BodytextBenthemCrouwel"/>
    <w:semiHidden/>
    <w:rsid w:val="0020607F"/>
  </w:style>
  <w:style w:type="paragraph" w:styleId="Adresenvelop">
    <w:name w:val="envelope address"/>
    <w:basedOn w:val="ZsysbasisBenthemCrouwel"/>
    <w:next w:val="BodytextBenthemCrouwel"/>
    <w:semiHidden/>
    <w:rsid w:val="0020607F"/>
  </w:style>
  <w:style w:type="paragraph" w:styleId="Afsluiting">
    <w:name w:val="Closing"/>
    <w:basedOn w:val="ZsysbasisBenthemCrouwel"/>
    <w:next w:val="BodytextBenthemCrouwel"/>
    <w:semiHidden/>
    <w:rsid w:val="0020607F"/>
  </w:style>
  <w:style w:type="paragraph" w:customStyle="1" w:styleId="Customlist1stlevelBenthemCrouwel">
    <w:name w:val="Custom list 1st level Benthem Crouwel"/>
    <w:basedOn w:val="ZsysbasisBenthemCrouwel"/>
    <w:qFormat/>
    <w:rsid w:val="00122DED"/>
    <w:pPr>
      <w:tabs>
        <w:tab w:val="left" w:pos="284"/>
      </w:tabs>
      <w:ind w:left="284" w:hanging="284"/>
    </w:pPr>
  </w:style>
  <w:style w:type="paragraph" w:customStyle="1" w:styleId="Customlist2ndlevelBenthemCrouwel">
    <w:name w:val="Custom list 2nd level Benthem Crouwel"/>
    <w:basedOn w:val="ZsysbasisBenthemCrouwel"/>
    <w:qFormat/>
    <w:rsid w:val="00122DED"/>
    <w:pPr>
      <w:tabs>
        <w:tab w:val="left" w:pos="567"/>
      </w:tabs>
      <w:ind w:left="568" w:hanging="284"/>
    </w:pPr>
  </w:style>
  <w:style w:type="paragraph" w:customStyle="1" w:styleId="Customlist3rdlevelBenthemCrouwel">
    <w:name w:val="Custom list 3rd level Benthem Crouwel"/>
    <w:basedOn w:val="ZsysbasisBenthemCrouwel"/>
    <w:qFormat/>
    <w:rsid w:val="00122DED"/>
    <w:pPr>
      <w:tabs>
        <w:tab w:val="left" w:pos="851"/>
      </w:tabs>
      <w:ind w:left="851" w:hanging="284"/>
    </w:pPr>
  </w:style>
  <w:style w:type="paragraph" w:customStyle="1" w:styleId="Indent1stlevelBenthemCrouwel">
    <w:name w:val="Indent 1st level Benthem Crouwel"/>
    <w:basedOn w:val="ZsysbasisBenthemCrouwel"/>
    <w:qFormat/>
    <w:rsid w:val="00122DED"/>
    <w:pPr>
      <w:ind w:left="284"/>
    </w:pPr>
  </w:style>
  <w:style w:type="paragraph" w:customStyle="1" w:styleId="Indent2ndlevelBenthemCrouwel">
    <w:name w:val="Indent 2nd level Benthem Crouwel"/>
    <w:basedOn w:val="ZsysbasisBenthemCrouwel"/>
    <w:qFormat/>
    <w:rsid w:val="00122DED"/>
    <w:pPr>
      <w:ind w:left="567"/>
    </w:pPr>
  </w:style>
  <w:style w:type="paragraph" w:customStyle="1" w:styleId="Indent3rdlevelBenthemCrouwel">
    <w:name w:val="Indent 3rd level Benthem Crouwel"/>
    <w:basedOn w:val="ZsysbasisBenthemCrouwel"/>
    <w:qFormat/>
    <w:rsid w:val="00122DED"/>
    <w:pPr>
      <w:ind w:left="851"/>
    </w:pPr>
  </w:style>
  <w:style w:type="paragraph" w:styleId="Inhopg1">
    <w:name w:val="toc 1"/>
    <w:aliases w:val="TOC 1 Benthem Crouwel"/>
    <w:basedOn w:val="ZsysbasisBenthemCrouwel"/>
    <w:next w:val="BodytextBenthemCrouwel"/>
    <w:rsid w:val="000C1A1A"/>
    <w:pPr>
      <w:tabs>
        <w:tab w:val="left" w:pos="709"/>
      </w:tabs>
      <w:ind w:left="709" w:right="567" w:hanging="709"/>
    </w:pPr>
    <w:rPr>
      <w:b/>
    </w:rPr>
  </w:style>
  <w:style w:type="paragraph" w:styleId="Inhopg2">
    <w:name w:val="toc 2"/>
    <w:aliases w:val="TOC 2 Benthem Crouwel"/>
    <w:basedOn w:val="ZsysbasisBenthemCrouwel"/>
    <w:next w:val="BodytextBenthemCrouwel"/>
    <w:rsid w:val="000C1A1A"/>
    <w:pPr>
      <w:tabs>
        <w:tab w:val="left" w:pos="709"/>
      </w:tabs>
      <w:ind w:left="709" w:right="567" w:hanging="709"/>
    </w:pPr>
  </w:style>
  <w:style w:type="paragraph" w:styleId="Inhopg3">
    <w:name w:val="toc 3"/>
    <w:aliases w:val="TOC 3 Benthem Crouwel"/>
    <w:basedOn w:val="ZsysbasisBenthemCrouwel"/>
    <w:next w:val="BodytextBenthemCrouwel"/>
    <w:rsid w:val="000C1A1A"/>
    <w:pPr>
      <w:tabs>
        <w:tab w:val="left" w:pos="709"/>
      </w:tabs>
      <w:ind w:left="709" w:right="567" w:hanging="709"/>
    </w:pPr>
  </w:style>
  <w:style w:type="paragraph" w:styleId="Inhopg4">
    <w:name w:val="toc 4"/>
    <w:aliases w:val="TOC 4 Benthem Crouwel"/>
    <w:basedOn w:val="ZsysbasisBenthemCrouwel"/>
    <w:next w:val="BodytextBenthemCrouwel"/>
    <w:rsid w:val="00122DED"/>
  </w:style>
  <w:style w:type="paragraph" w:styleId="Bronvermelding">
    <w:name w:val="table of authorities"/>
    <w:basedOn w:val="ZsysbasisBenthemCrouwel"/>
    <w:next w:val="BodytextBenthemCrouwel"/>
    <w:semiHidden/>
    <w:rsid w:val="00F33259"/>
    <w:pPr>
      <w:ind w:left="180" w:hanging="180"/>
    </w:pPr>
  </w:style>
  <w:style w:type="paragraph" w:styleId="Index2">
    <w:name w:val="index 2"/>
    <w:basedOn w:val="ZsysbasisBenthemCrouwel"/>
    <w:next w:val="BodytextBenthemCrouwel"/>
    <w:semiHidden/>
    <w:rsid w:val="00122DED"/>
  </w:style>
  <w:style w:type="paragraph" w:styleId="Index3">
    <w:name w:val="index 3"/>
    <w:basedOn w:val="ZsysbasisBenthemCrouwel"/>
    <w:next w:val="BodytextBenthemCrouwel"/>
    <w:semiHidden/>
    <w:rsid w:val="00122DED"/>
  </w:style>
  <w:style w:type="paragraph" w:styleId="Ondertitel">
    <w:name w:val="Subtitle"/>
    <w:basedOn w:val="ZsysbasisBenthemCrouwel"/>
    <w:next w:val="BodytextBenthemCrouwel"/>
    <w:semiHidden/>
    <w:rsid w:val="00122DED"/>
  </w:style>
  <w:style w:type="paragraph" w:styleId="Titel">
    <w:name w:val="Title"/>
    <w:basedOn w:val="ZsysbasisBenthemCrouwel"/>
    <w:next w:val="BodytextBenthemCrouwel"/>
    <w:semiHidden/>
    <w:rsid w:val="00122DED"/>
  </w:style>
  <w:style w:type="paragraph" w:customStyle="1" w:styleId="Heading2nonumberBenthemCrouwel">
    <w:name w:val="Heading 2 no number Benthem Crouwel"/>
    <w:basedOn w:val="ZsysbasisBenthemCrouwel"/>
    <w:next w:val="BodytextBenthemCrouwel"/>
    <w:qFormat/>
    <w:rsid w:val="00A9666A"/>
    <w:pPr>
      <w:keepNext/>
      <w:keepLines/>
    </w:pPr>
    <w:rPr>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7063FC"/>
    <w:rPr>
      <w:color w:val="auto"/>
      <w:bdr w:val="none" w:sz="0" w:space="0" w:color="auto"/>
      <w:shd w:val="clear" w:color="auto" w:fill="FFFF00"/>
    </w:rPr>
  </w:style>
  <w:style w:type="paragraph" w:customStyle="1" w:styleId="Heading1nonumberBenthemCrouwel">
    <w:name w:val="Heading 1 no number Benthem Crouwel"/>
    <w:basedOn w:val="ZsysbasisBenthemCrouwel"/>
    <w:next w:val="BodytextBenthemCrouwel"/>
    <w:qFormat/>
    <w:rsid w:val="000439B5"/>
    <w:pPr>
      <w:keepNext/>
      <w:keepLines/>
      <w:spacing w:before="290" w:after="20"/>
    </w:pPr>
    <w:rPr>
      <w:caps/>
      <w:sz w:val="16"/>
      <w:szCs w:val="32"/>
    </w:rPr>
  </w:style>
  <w:style w:type="paragraph" w:customStyle="1" w:styleId="Heading3nonumberBenthemCrouwel">
    <w:name w:val="Heading 3 no number Benthem Crouwel"/>
    <w:basedOn w:val="ZsysbasisBenthemCrouwel"/>
    <w:next w:val="BodytextBenthemCrouwel"/>
    <w:rsid w:val="00A9666A"/>
    <w:pPr>
      <w:keepNext/>
      <w:keepLines/>
    </w:p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TOC 5 Benthem Crouwel"/>
    <w:basedOn w:val="ZsysbasisBenthemCrouwel"/>
    <w:next w:val="BodytextBenthemCrouwel"/>
    <w:rsid w:val="003964D4"/>
  </w:style>
  <w:style w:type="paragraph" w:styleId="Inhopg6">
    <w:name w:val="toc 6"/>
    <w:aliases w:val="TOC 6 Benthem Crouwel"/>
    <w:basedOn w:val="ZsysbasisBenthemCrouwel"/>
    <w:next w:val="BodytextBenthemCrouwel"/>
    <w:rsid w:val="003964D4"/>
  </w:style>
  <w:style w:type="paragraph" w:styleId="Inhopg7">
    <w:name w:val="toc 7"/>
    <w:aliases w:val="TOC 7 Benthem Crouwel"/>
    <w:basedOn w:val="ZsysbasisBenthemCrouwel"/>
    <w:next w:val="BodytextBenthemCrouwel"/>
    <w:rsid w:val="003964D4"/>
  </w:style>
  <w:style w:type="paragraph" w:styleId="Inhopg8">
    <w:name w:val="toc 8"/>
    <w:aliases w:val="TOC 8 Benthem Crouwel"/>
    <w:basedOn w:val="ZsysbasisBenthemCrouwel"/>
    <w:next w:val="BodytextBenthemCrouwel"/>
    <w:rsid w:val="003964D4"/>
  </w:style>
  <w:style w:type="paragraph" w:styleId="Inhopg9">
    <w:name w:val="toc 9"/>
    <w:aliases w:val="TOC 9 Benthem Crouwel"/>
    <w:basedOn w:val="ZsysbasisBenthemCrouwel"/>
    <w:next w:val="BodytextBenthemCrouwel"/>
    <w:rsid w:val="003964D4"/>
  </w:style>
  <w:style w:type="paragraph" w:styleId="Afzender">
    <w:name w:val="envelope return"/>
    <w:basedOn w:val="ZsysbasisBenthemCrouwel"/>
    <w:next w:val="BodytextBenthemCrouwel"/>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BenthemCrouwel"/>
    <w:next w:val="BodytextBenthemCrouwel"/>
    <w:semiHidden/>
    <w:rsid w:val="0020607F"/>
  </w:style>
  <w:style w:type="paragraph" w:styleId="Bloktekst">
    <w:name w:val="Block Text"/>
    <w:basedOn w:val="ZsysbasisBenthemCrouwel"/>
    <w:next w:val="BodytextBenthemCrouwel"/>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BenthemCrouwel"/>
    <w:next w:val="BodytextBenthemCrouwel"/>
    <w:semiHidden/>
    <w:rsid w:val="0020607F"/>
  </w:style>
  <w:style w:type="paragraph" w:styleId="Handtekening">
    <w:name w:val="Signature"/>
    <w:basedOn w:val="ZsysbasisBenthemCrouwel"/>
    <w:next w:val="BodytextBenthemCrouwel"/>
    <w:semiHidden/>
    <w:rsid w:val="0020607F"/>
  </w:style>
  <w:style w:type="paragraph" w:styleId="HTML-voorafopgemaakt">
    <w:name w:val="HTML Preformatted"/>
    <w:basedOn w:val="ZsysbasisBenthemCrouwel"/>
    <w:next w:val="BodytextBenthemCrouwel"/>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tblBorders>
    </w:tblPr>
    <w:tblStylePr w:type="firstRow">
      <w:pPr>
        <w:spacing w:before="0" w:after="0" w:line="240" w:lineRule="auto"/>
      </w:pPr>
      <w:rPr>
        <w:b/>
        <w:bCs/>
        <w:color w:val="FFFFFF" w:themeColor="background1"/>
      </w:rPr>
      <w:tblPr/>
      <w:tcPr>
        <w:shd w:val="clear" w:color="auto" w:fill="DB77C0" w:themeFill="accent6"/>
      </w:tcPr>
    </w:tblStylePr>
    <w:tblStylePr w:type="lastRow">
      <w:pPr>
        <w:spacing w:before="0" w:after="0" w:line="240" w:lineRule="auto"/>
      </w:pPr>
      <w:rPr>
        <w:b/>
        <w:bCs/>
      </w:rPr>
      <w:tblPr/>
      <w:tcPr>
        <w:tcBorders>
          <w:top w:val="double" w:sz="6" w:space="0" w:color="DB77C0" w:themeColor="accent6"/>
          <w:left w:val="single" w:sz="8" w:space="0" w:color="DB77C0" w:themeColor="accent6"/>
          <w:bottom w:val="single" w:sz="8" w:space="0" w:color="DB77C0" w:themeColor="accent6"/>
          <w:right w:val="single" w:sz="8" w:space="0" w:color="DB77C0" w:themeColor="accent6"/>
        </w:tcBorders>
      </w:tcPr>
    </w:tblStylePr>
    <w:tblStylePr w:type="firstCol">
      <w:rPr>
        <w:b/>
        <w:bCs/>
      </w:rPr>
    </w:tblStylePr>
    <w:tblStylePr w:type="lastCol">
      <w:rPr>
        <w:b/>
        <w:bCs/>
      </w:rPr>
    </w:tblStylePr>
    <w:tblStylePr w:type="band1Vert">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tblStylePr w:type="band1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tblBorders>
    </w:tblPr>
    <w:tblStylePr w:type="firstRow">
      <w:pPr>
        <w:spacing w:before="0" w:after="0" w:line="240" w:lineRule="auto"/>
      </w:pPr>
      <w:rPr>
        <w:b/>
        <w:bCs/>
        <w:color w:val="FFFFFF" w:themeColor="background1"/>
      </w:rPr>
      <w:tblPr/>
      <w:tcPr>
        <w:shd w:val="clear" w:color="auto" w:fill="B1B0B0" w:themeFill="accent5"/>
      </w:tcPr>
    </w:tblStylePr>
    <w:tblStylePr w:type="lastRow">
      <w:pPr>
        <w:spacing w:before="0" w:after="0" w:line="240" w:lineRule="auto"/>
      </w:pPr>
      <w:rPr>
        <w:b/>
        <w:bCs/>
      </w:rPr>
      <w:tblPr/>
      <w:tcPr>
        <w:tcBorders>
          <w:top w:val="double" w:sz="6" w:space="0" w:color="B1B0B0" w:themeColor="accent5"/>
          <w:left w:val="single" w:sz="8" w:space="0" w:color="B1B0B0" w:themeColor="accent5"/>
          <w:bottom w:val="single" w:sz="8" w:space="0" w:color="B1B0B0" w:themeColor="accent5"/>
          <w:right w:val="single" w:sz="8" w:space="0" w:color="B1B0B0" w:themeColor="accent5"/>
        </w:tcBorders>
      </w:tcPr>
    </w:tblStylePr>
    <w:tblStylePr w:type="firstCol">
      <w:rPr>
        <w:b/>
        <w:bCs/>
      </w:rPr>
    </w:tblStylePr>
    <w:tblStylePr w:type="lastCol">
      <w:rPr>
        <w:b/>
        <w:bCs/>
      </w:rPr>
    </w:tblStylePr>
    <w:tblStylePr w:type="band1Vert">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tblStylePr w:type="band1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tblBorders>
    </w:tblPr>
    <w:tblStylePr w:type="firstRow">
      <w:pPr>
        <w:spacing w:before="0" w:after="0" w:line="240" w:lineRule="auto"/>
      </w:pPr>
      <w:rPr>
        <w:b/>
        <w:bCs/>
        <w:color w:val="FFFFFF" w:themeColor="background1"/>
      </w:rPr>
      <w:tblPr/>
      <w:tcPr>
        <w:shd w:val="clear" w:color="auto" w:fill="A2B7AC" w:themeFill="accent4"/>
      </w:tcPr>
    </w:tblStylePr>
    <w:tblStylePr w:type="lastRow">
      <w:pPr>
        <w:spacing w:before="0" w:after="0" w:line="240" w:lineRule="auto"/>
      </w:pPr>
      <w:rPr>
        <w:b/>
        <w:bCs/>
      </w:rPr>
      <w:tblPr/>
      <w:tcPr>
        <w:tcBorders>
          <w:top w:val="double" w:sz="6" w:space="0" w:color="A2B7AC" w:themeColor="accent4"/>
          <w:left w:val="single" w:sz="8" w:space="0" w:color="A2B7AC" w:themeColor="accent4"/>
          <w:bottom w:val="single" w:sz="8" w:space="0" w:color="A2B7AC" w:themeColor="accent4"/>
          <w:right w:val="single" w:sz="8" w:space="0" w:color="A2B7AC" w:themeColor="accent4"/>
        </w:tcBorders>
      </w:tcPr>
    </w:tblStylePr>
    <w:tblStylePr w:type="firstCol">
      <w:rPr>
        <w:b/>
        <w:bCs/>
      </w:rPr>
    </w:tblStylePr>
    <w:tblStylePr w:type="lastCol">
      <w:rPr>
        <w:b/>
        <w:bCs/>
      </w:rPr>
    </w:tblStylePr>
    <w:tblStylePr w:type="band1Vert">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tblStylePr w:type="band1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tblBorders>
    </w:tblPr>
    <w:tblStylePr w:type="firstRow">
      <w:pPr>
        <w:spacing w:before="0" w:after="0" w:line="240" w:lineRule="auto"/>
      </w:pPr>
      <w:rPr>
        <w:b/>
        <w:bCs/>
        <w:color w:val="FFFFFF" w:themeColor="background1"/>
      </w:rPr>
      <w:tblPr/>
      <w:tcPr>
        <w:shd w:val="clear" w:color="auto" w:fill="ECE84D" w:themeFill="accent3"/>
      </w:tcPr>
    </w:tblStylePr>
    <w:tblStylePr w:type="lastRow">
      <w:pPr>
        <w:spacing w:before="0" w:after="0" w:line="240" w:lineRule="auto"/>
      </w:pPr>
      <w:rPr>
        <w:b/>
        <w:bCs/>
      </w:rPr>
      <w:tblPr/>
      <w:tcPr>
        <w:tcBorders>
          <w:top w:val="double" w:sz="6" w:space="0" w:color="ECE84D" w:themeColor="accent3"/>
          <w:left w:val="single" w:sz="8" w:space="0" w:color="ECE84D" w:themeColor="accent3"/>
          <w:bottom w:val="single" w:sz="8" w:space="0" w:color="ECE84D" w:themeColor="accent3"/>
          <w:right w:val="single" w:sz="8" w:space="0" w:color="ECE84D" w:themeColor="accent3"/>
        </w:tcBorders>
      </w:tcPr>
    </w:tblStylePr>
    <w:tblStylePr w:type="firstCol">
      <w:rPr>
        <w:b/>
        <w:bCs/>
      </w:rPr>
    </w:tblStylePr>
    <w:tblStylePr w:type="lastCol">
      <w:rPr>
        <w:b/>
        <w:bCs/>
      </w:rPr>
    </w:tblStylePr>
    <w:tblStylePr w:type="band1Vert">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tblStylePr w:type="band1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style>
  <w:style w:type="paragraph" w:styleId="HTML-adres">
    <w:name w:val="HTML Address"/>
    <w:basedOn w:val="ZsysbasisBenthemCrouwel"/>
    <w:next w:val="BodytextBenthemCrouwel"/>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tblBorders>
    </w:tblPr>
    <w:tblStylePr w:type="firstRow">
      <w:pPr>
        <w:spacing w:before="0" w:after="0" w:line="240" w:lineRule="auto"/>
      </w:pPr>
      <w:rPr>
        <w:b/>
        <w:bCs/>
        <w:color w:val="FFFFFF" w:themeColor="background1"/>
      </w:rPr>
      <w:tblPr/>
      <w:tcPr>
        <w:shd w:val="clear" w:color="auto" w:fill="7557C1" w:themeFill="accent2"/>
      </w:tcPr>
    </w:tblStylePr>
    <w:tblStylePr w:type="lastRow">
      <w:pPr>
        <w:spacing w:before="0" w:after="0" w:line="240" w:lineRule="auto"/>
      </w:pPr>
      <w:rPr>
        <w:b/>
        <w:bCs/>
      </w:rPr>
      <w:tblPr/>
      <w:tcPr>
        <w:tcBorders>
          <w:top w:val="double" w:sz="6" w:space="0" w:color="7557C1" w:themeColor="accent2"/>
          <w:left w:val="single" w:sz="8" w:space="0" w:color="7557C1" w:themeColor="accent2"/>
          <w:bottom w:val="single" w:sz="8" w:space="0" w:color="7557C1" w:themeColor="accent2"/>
          <w:right w:val="single" w:sz="8" w:space="0" w:color="7557C1" w:themeColor="accent2"/>
        </w:tcBorders>
      </w:tcPr>
    </w:tblStylePr>
    <w:tblStylePr w:type="firstCol">
      <w:rPr>
        <w:b/>
        <w:bCs/>
      </w:rPr>
    </w:tblStylePr>
    <w:tblStylePr w:type="lastCol">
      <w:rPr>
        <w:b/>
        <w:bCs/>
      </w:rPr>
    </w:tblStylePr>
    <w:tblStylePr w:type="band1Vert">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tblStylePr w:type="band1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style>
  <w:style w:type="table" w:styleId="Lichtearcering-accent6">
    <w:name w:val="Light Shading Accent 6"/>
    <w:basedOn w:val="Standaardtabel"/>
    <w:uiPriority w:val="60"/>
    <w:rsid w:val="00E07762"/>
    <w:pPr>
      <w:spacing w:line="240" w:lineRule="auto"/>
    </w:pPr>
    <w:rPr>
      <w:color w:val="C835A0" w:themeColor="accent6" w:themeShade="BF"/>
    </w:rPr>
    <w:tblPr>
      <w:tblStyleRowBandSize w:val="1"/>
      <w:tblStyleColBandSize w:val="1"/>
      <w:tblBorders>
        <w:top w:val="single" w:sz="8" w:space="0" w:color="DB77C0" w:themeColor="accent6"/>
        <w:bottom w:val="single" w:sz="8" w:space="0" w:color="DB77C0" w:themeColor="accent6"/>
      </w:tblBorders>
    </w:tblPr>
    <w:tblStylePr w:type="firstRow">
      <w:pPr>
        <w:spacing w:before="0" w:after="0" w:line="240" w:lineRule="auto"/>
      </w:pPr>
      <w:rPr>
        <w:b/>
        <w:bCs/>
      </w:rPr>
      <w:tblPr/>
      <w:tcPr>
        <w:tcBorders>
          <w:top w:val="single" w:sz="8" w:space="0" w:color="DB77C0" w:themeColor="accent6"/>
          <w:left w:val="nil"/>
          <w:bottom w:val="single" w:sz="8" w:space="0" w:color="DB77C0" w:themeColor="accent6"/>
          <w:right w:val="nil"/>
          <w:insideH w:val="nil"/>
          <w:insideV w:val="nil"/>
        </w:tcBorders>
      </w:tcPr>
    </w:tblStylePr>
    <w:tblStylePr w:type="lastRow">
      <w:pPr>
        <w:spacing w:before="0" w:after="0" w:line="240" w:lineRule="auto"/>
      </w:pPr>
      <w:rPr>
        <w:b/>
        <w:bCs/>
      </w:rPr>
      <w:tblPr/>
      <w:tcPr>
        <w:tcBorders>
          <w:top w:val="single" w:sz="8" w:space="0" w:color="DB77C0" w:themeColor="accent6"/>
          <w:left w:val="nil"/>
          <w:bottom w:val="single" w:sz="8" w:space="0" w:color="DB77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DEF" w:themeFill="accent6" w:themeFillTint="3F"/>
      </w:tcPr>
    </w:tblStylePr>
    <w:tblStylePr w:type="band1Horz">
      <w:tblPr/>
      <w:tcPr>
        <w:tcBorders>
          <w:left w:val="nil"/>
          <w:right w:val="nil"/>
          <w:insideH w:val="nil"/>
          <w:insideV w:val="nil"/>
        </w:tcBorders>
        <w:shd w:val="clear" w:color="auto" w:fill="F6DDE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BenthemCrouwel"/>
    <w:next w:val="BodytextBenthemCrouwel"/>
    <w:semiHidden/>
    <w:rsid w:val="00F33259"/>
    <w:pPr>
      <w:ind w:left="284" w:hanging="284"/>
    </w:pPr>
  </w:style>
  <w:style w:type="paragraph" w:styleId="Lijst2">
    <w:name w:val="List 2"/>
    <w:basedOn w:val="ZsysbasisBenthemCrouwel"/>
    <w:next w:val="BodytextBenthemCrouwel"/>
    <w:semiHidden/>
    <w:rsid w:val="00F33259"/>
    <w:pPr>
      <w:ind w:left="568" w:hanging="284"/>
    </w:pPr>
  </w:style>
  <w:style w:type="paragraph" w:styleId="Lijst3">
    <w:name w:val="List 3"/>
    <w:basedOn w:val="ZsysbasisBenthemCrouwel"/>
    <w:next w:val="BodytextBenthemCrouwel"/>
    <w:semiHidden/>
    <w:rsid w:val="00F33259"/>
    <w:pPr>
      <w:ind w:left="851" w:hanging="284"/>
    </w:pPr>
  </w:style>
  <w:style w:type="paragraph" w:styleId="Lijst4">
    <w:name w:val="List 4"/>
    <w:basedOn w:val="ZsysbasisBenthemCrouwel"/>
    <w:next w:val="BodytextBenthemCrouwel"/>
    <w:semiHidden/>
    <w:rsid w:val="00F33259"/>
    <w:pPr>
      <w:ind w:left="1135" w:hanging="284"/>
    </w:pPr>
  </w:style>
  <w:style w:type="paragraph" w:styleId="Lijst5">
    <w:name w:val="List 5"/>
    <w:basedOn w:val="ZsysbasisBenthemCrouwel"/>
    <w:next w:val="BodytextBenthemCrouwel"/>
    <w:semiHidden/>
    <w:rsid w:val="00F33259"/>
    <w:pPr>
      <w:ind w:left="1418" w:hanging="284"/>
    </w:pPr>
  </w:style>
  <w:style w:type="paragraph" w:styleId="Index1">
    <w:name w:val="index 1"/>
    <w:basedOn w:val="ZsysbasisBenthemCrouwel"/>
    <w:next w:val="BodytextBenthemCrouwel"/>
    <w:semiHidden/>
    <w:rsid w:val="00F33259"/>
  </w:style>
  <w:style w:type="paragraph" w:styleId="Lijstopsomteken">
    <w:name w:val="List Bullet"/>
    <w:basedOn w:val="ZsysbasisBenthemCrouwel"/>
    <w:next w:val="BodytextBenthemCrouwel"/>
    <w:semiHidden/>
    <w:rsid w:val="00E7078D"/>
    <w:pPr>
      <w:numPr>
        <w:numId w:val="14"/>
      </w:numPr>
      <w:ind w:left="357" w:hanging="357"/>
    </w:pPr>
  </w:style>
  <w:style w:type="paragraph" w:styleId="Lijstopsomteken2">
    <w:name w:val="List Bullet 2"/>
    <w:basedOn w:val="ZsysbasisBenthemCrouwel"/>
    <w:next w:val="BodytextBenthemCrouwel"/>
    <w:semiHidden/>
    <w:rsid w:val="00E7078D"/>
    <w:pPr>
      <w:numPr>
        <w:numId w:val="15"/>
      </w:numPr>
      <w:ind w:left="641" w:hanging="357"/>
    </w:pPr>
  </w:style>
  <w:style w:type="paragraph" w:styleId="Lijstopsomteken3">
    <w:name w:val="List Bullet 3"/>
    <w:basedOn w:val="ZsysbasisBenthemCrouwel"/>
    <w:next w:val="BodytextBenthemCrouwel"/>
    <w:semiHidden/>
    <w:rsid w:val="00E7078D"/>
    <w:pPr>
      <w:numPr>
        <w:numId w:val="16"/>
      </w:numPr>
      <w:ind w:left="924" w:hanging="357"/>
    </w:pPr>
  </w:style>
  <w:style w:type="paragraph" w:styleId="Lijstopsomteken4">
    <w:name w:val="List Bullet 4"/>
    <w:basedOn w:val="ZsysbasisBenthemCrouwel"/>
    <w:next w:val="BodytextBenthemCrouwel"/>
    <w:semiHidden/>
    <w:rsid w:val="00E7078D"/>
    <w:pPr>
      <w:numPr>
        <w:numId w:val="17"/>
      </w:numPr>
      <w:ind w:left="1208" w:hanging="357"/>
    </w:pPr>
  </w:style>
  <w:style w:type="paragraph" w:styleId="Lijstnummering">
    <w:name w:val="List Number"/>
    <w:basedOn w:val="ZsysbasisBenthemCrouwel"/>
    <w:next w:val="BodytextBenthemCrouwel"/>
    <w:semiHidden/>
    <w:rsid w:val="00705849"/>
    <w:pPr>
      <w:numPr>
        <w:numId w:val="19"/>
      </w:numPr>
      <w:ind w:left="357" w:hanging="357"/>
    </w:pPr>
  </w:style>
  <w:style w:type="paragraph" w:styleId="Lijstnummering2">
    <w:name w:val="List Number 2"/>
    <w:basedOn w:val="ZsysbasisBenthemCrouwel"/>
    <w:next w:val="BodytextBenthemCrouwel"/>
    <w:semiHidden/>
    <w:rsid w:val="00705849"/>
    <w:pPr>
      <w:numPr>
        <w:numId w:val="20"/>
      </w:numPr>
      <w:ind w:left="641" w:hanging="357"/>
    </w:pPr>
  </w:style>
  <w:style w:type="paragraph" w:styleId="Lijstnummering3">
    <w:name w:val="List Number 3"/>
    <w:basedOn w:val="ZsysbasisBenthemCrouwel"/>
    <w:next w:val="BodytextBenthemCrouwel"/>
    <w:semiHidden/>
    <w:rsid w:val="00705849"/>
    <w:pPr>
      <w:numPr>
        <w:numId w:val="21"/>
      </w:numPr>
      <w:ind w:left="924" w:hanging="357"/>
    </w:pPr>
  </w:style>
  <w:style w:type="paragraph" w:styleId="Lijstnummering4">
    <w:name w:val="List Number 4"/>
    <w:basedOn w:val="ZsysbasisBenthemCrouwel"/>
    <w:next w:val="BodytextBenthemCrouwel"/>
    <w:semiHidden/>
    <w:rsid w:val="00705849"/>
    <w:pPr>
      <w:numPr>
        <w:numId w:val="22"/>
      </w:numPr>
      <w:ind w:left="1208" w:hanging="357"/>
    </w:pPr>
  </w:style>
  <w:style w:type="paragraph" w:styleId="Lijstnummering5">
    <w:name w:val="List Number 5"/>
    <w:basedOn w:val="ZsysbasisBenthemCrouwel"/>
    <w:next w:val="BodytextBenthemCrouwel"/>
    <w:semiHidden/>
    <w:rsid w:val="00705849"/>
    <w:pPr>
      <w:numPr>
        <w:numId w:val="23"/>
      </w:numPr>
      <w:ind w:left="1491" w:hanging="357"/>
    </w:pPr>
  </w:style>
  <w:style w:type="paragraph" w:styleId="Lijstvoortzetting">
    <w:name w:val="List Continue"/>
    <w:basedOn w:val="ZsysbasisBenthemCrouwel"/>
    <w:next w:val="BodytextBenthemCrouwel"/>
    <w:semiHidden/>
    <w:rsid w:val="00705849"/>
    <w:pPr>
      <w:ind w:left="284"/>
    </w:pPr>
  </w:style>
  <w:style w:type="paragraph" w:styleId="Lijstvoortzetting2">
    <w:name w:val="List Continue 2"/>
    <w:basedOn w:val="ZsysbasisBenthemCrouwel"/>
    <w:next w:val="BodytextBenthemCrouwel"/>
    <w:semiHidden/>
    <w:rsid w:val="00705849"/>
    <w:pPr>
      <w:ind w:left="567"/>
    </w:pPr>
  </w:style>
  <w:style w:type="paragraph" w:styleId="Lijstvoortzetting3">
    <w:name w:val="List Continue 3"/>
    <w:basedOn w:val="ZsysbasisBenthemCrouwel"/>
    <w:next w:val="BodytextBenthemCrouwel"/>
    <w:semiHidden/>
    <w:rsid w:val="00705849"/>
    <w:pPr>
      <w:ind w:left="851"/>
    </w:pPr>
  </w:style>
  <w:style w:type="paragraph" w:styleId="Lijstvoortzetting4">
    <w:name w:val="List Continue 4"/>
    <w:basedOn w:val="ZsysbasisBenthemCrouwel"/>
    <w:next w:val="BodytextBenthemCrouwel"/>
    <w:semiHidden/>
    <w:rsid w:val="00705849"/>
    <w:pPr>
      <w:ind w:left="1134"/>
    </w:pPr>
  </w:style>
  <w:style w:type="paragraph" w:styleId="Lijstvoortzetting5">
    <w:name w:val="List Continue 5"/>
    <w:basedOn w:val="ZsysbasisBenthemCrouwel"/>
    <w:next w:val="BodytextBenthemCrouwel"/>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BenthemCrouwel"/>
    <w:next w:val="BodytextBenthemCrouwel"/>
    <w:semiHidden/>
    <w:rsid w:val="0020607F"/>
  </w:style>
  <w:style w:type="paragraph" w:styleId="Notitiekop">
    <w:name w:val="Note Heading"/>
    <w:basedOn w:val="ZsysbasisBenthemCrouwel"/>
    <w:next w:val="BodytextBenthemCrouwel"/>
    <w:semiHidden/>
    <w:rsid w:val="0020607F"/>
  </w:style>
  <w:style w:type="paragraph" w:styleId="Plattetekst">
    <w:name w:val="Body Text"/>
    <w:basedOn w:val="ZsysbasisBenthemCrouwel"/>
    <w:next w:val="BodytextBenthemCrouwel"/>
    <w:link w:val="PlattetekstChar"/>
    <w:semiHidden/>
    <w:rsid w:val="0020607F"/>
  </w:style>
  <w:style w:type="paragraph" w:styleId="Plattetekst2">
    <w:name w:val="Body Text 2"/>
    <w:basedOn w:val="ZsysbasisBenthemCrouwel"/>
    <w:next w:val="BodytextBenthemCrouwel"/>
    <w:link w:val="Plattetekst2Char"/>
    <w:semiHidden/>
    <w:rsid w:val="00E7078D"/>
  </w:style>
  <w:style w:type="paragraph" w:styleId="Plattetekst3">
    <w:name w:val="Body Text 3"/>
    <w:basedOn w:val="ZsysbasisBenthemCrouwel"/>
    <w:next w:val="BodytextBenthemCrouwel"/>
    <w:semiHidden/>
    <w:rsid w:val="0020607F"/>
  </w:style>
  <w:style w:type="paragraph" w:styleId="Platteteksteersteinspringing">
    <w:name w:val="Body Text First Indent"/>
    <w:basedOn w:val="ZsysbasisBenthemCrouwel"/>
    <w:next w:val="BodytextBenthemCrouwel"/>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lang w:val="en-GB"/>
    </w:rPr>
  </w:style>
  <w:style w:type="paragraph" w:styleId="Plattetekstinspringen">
    <w:name w:val="Body Text Indent"/>
    <w:basedOn w:val="ZsysbasisBenthemCrouwel"/>
    <w:next w:val="BodytextBenthemCrouwel"/>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BenthemCrouwel"/>
    <w:next w:val="BodytextBenthemCrouwel"/>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enthemCrouwelChar">
    <w:name w:val="Zsysbasis Benthem Crouwel Char"/>
    <w:basedOn w:val="Standaardalinea-lettertype"/>
    <w:link w:val="ZsysbasisBenthemCrouwel"/>
    <w:semiHidden/>
    <w:rsid w:val="003E6620"/>
    <w:rPr>
      <w:rFonts w:ascii="Gill Sans MT Pro Book - ADSK" w:hAnsi="Gill Sans MT Pro Book - ADSK" w:cs="Maiandra GD"/>
      <w:sz w:val="22"/>
      <w:szCs w:val="18"/>
      <w:lang w:val="en-GB"/>
    </w:rPr>
  </w:style>
  <w:style w:type="paragraph" w:styleId="Standaardinspringing">
    <w:name w:val="Normal Indent"/>
    <w:basedOn w:val="ZsysbasisBenthemCrouwel"/>
    <w:next w:val="BodytextBenthemCrouwel"/>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Footnote reference Benthem Crouwel"/>
    <w:basedOn w:val="Standaardalinea-lettertype"/>
    <w:rsid w:val="00CB7600"/>
    <w:rPr>
      <w:vertAlign w:val="superscript"/>
    </w:rPr>
  </w:style>
  <w:style w:type="paragraph" w:styleId="Voetnoottekst">
    <w:name w:val="footnote text"/>
    <w:aliases w:val="Footnote text Benthem Crouwel"/>
    <w:basedOn w:val="ZsysbasisBenthemCrouwel"/>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BenthemCrouwel"/>
    <w:next w:val="BodytextBenthemCrouwel"/>
    <w:semiHidden/>
    <w:rsid w:val="0020607F"/>
  </w:style>
  <w:style w:type="paragraph" w:styleId="Tekstzonderopmaak">
    <w:name w:val="Plain Text"/>
    <w:basedOn w:val="ZsysbasisBenthemCrouwel"/>
    <w:next w:val="BodytextBenthemCrouwel"/>
    <w:semiHidden/>
    <w:rsid w:val="0020607F"/>
  </w:style>
  <w:style w:type="paragraph" w:styleId="Ballontekst">
    <w:name w:val="Balloon Text"/>
    <w:basedOn w:val="ZsysbasisBenthemCrouwel"/>
    <w:next w:val="BodytextBenthemCrouwel"/>
    <w:semiHidden/>
    <w:rsid w:val="0020607F"/>
  </w:style>
  <w:style w:type="paragraph" w:styleId="Bijschrift">
    <w:name w:val="caption"/>
    <w:aliases w:val="Caption Benthem Crouwel"/>
    <w:basedOn w:val="ZsysbasisBenthemCrouwel"/>
    <w:next w:val="BodytextBenthemCrouwel"/>
    <w:rsid w:val="0020607F"/>
  </w:style>
  <w:style w:type="character" w:customStyle="1" w:styleId="TekstopmerkingChar">
    <w:name w:val="Tekst opmerking Char"/>
    <w:basedOn w:val="ZsysbasisBenthemCrouwelChar"/>
    <w:link w:val="Tekstopmerking"/>
    <w:semiHidden/>
    <w:rsid w:val="008736AE"/>
    <w:rPr>
      <w:rFonts w:asciiTheme="minorHAnsi" w:hAnsiTheme="minorHAnsi" w:cs="Maiandra GD"/>
      <w:sz w:val="18"/>
      <w:szCs w:val="18"/>
      <w:lang w:val="en-GB"/>
    </w:rPr>
  </w:style>
  <w:style w:type="paragraph" w:styleId="Documentstructuur">
    <w:name w:val="Document Map"/>
    <w:basedOn w:val="ZsysbasisBenthemCrouwel"/>
    <w:next w:val="BodytextBenthemCrouwel"/>
    <w:semiHidden/>
    <w:rsid w:val="0020607F"/>
  </w:style>
  <w:style w:type="table" w:styleId="Lichtearcering-accent5">
    <w:name w:val="Light Shading Accent 5"/>
    <w:basedOn w:val="Standaardtabel"/>
    <w:uiPriority w:val="60"/>
    <w:rsid w:val="00E07762"/>
    <w:pPr>
      <w:spacing w:line="240" w:lineRule="auto"/>
    </w:pPr>
    <w:rPr>
      <w:color w:val="858383" w:themeColor="accent5" w:themeShade="BF"/>
    </w:rPr>
    <w:tblPr>
      <w:tblStyleRowBandSize w:val="1"/>
      <w:tblStyleColBandSize w:val="1"/>
      <w:tblBorders>
        <w:top w:val="single" w:sz="8" w:space="0" w:color="B1B0B0" w:themeColor="accent5"/>
        <w:bottom w:val="single" w:sz="8" w:space="0" w:color="B1B0B0" w:themeColor="accent5"/>
      </w:tblBorders>
    </w:tblPr>
    <w:tblStylePr w:type="firstRow">
      <w:pPr>
        <w:spacing w:before="0" w:after="0" w:line="240" w:lineRule="auto"/>
      </w:pPr>
      <w:rPr>
        <w:b/>
        <w:bCs/>
      </w:rPr>
      <w:tblPr/>
      <w:tcPr>
        <w:tcBorders>
          <w:top w:val="single" w:sz="8" w:space="0" w:color="B1B0B0" w:themeColor="accent5"/>
          <w:left w:val="nil"/>
          <w:bottom w:val="single" w:sz="8" w:space="0" w:color="B1B0B0" w:themeColor="accent5"/>
          <w:right w:val="nil"/>
          <w:insideH w:val="nil"/>
          <w:insideV w:val="nil"/>
        </w:tcBorders>
      </w:tcPr>
    </w:tblStylePr>
    <w:tblStylePr w:type="lastRow">
      <w:pPr>
        <w:spacing w:before="0" w:after="0" w:line="240" w:lineRule="auto"/>
      </w:pPr>
      <w:rPr>
        <w:b/>
        <w:bCs/>
      </w:rPr>
      <w:tblPr/>
      <w:tcPr>
        <w:tcBorders>
          <w:top w:val="single" w:sz="8" w:space="0" w:color="B1B0B0" w:themeColor="accent5"/>
          <w:left w:val="nil"/>
          <w:bottom w:val="single" w:sz="8" w:space="0" w:color="B1B0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5" w:themeFillTint="3F"/>
      </w:tcPr>
    </w:tblStylePr>
    <w:tblStylePr w:type="band1Horz">
      <w:tblPr/>
      <w:tcPr>
        <w:tcBorders>
          <w:left w:val="nil"/>
          <w:right w:val="nil"/>
          <w:insideH w:val="nil"/>
          <w:insideV w:val="nil"/>
        </w:tcBorders>
        <w:shd w:val="clear" w:color="auto" w:fill="EBEBEB" w:themeFill="accent5" w:themeFillTint="3F"/>
      </w:tcPr>
    </w:tblStylePr>
  </w:style>
  <w:style w:type="paragraph" w:styleId="Eindnoottekst">
    <w:name w:val="endnote text"/>
    <w:aliases w:val="End note text Benthem Crouwel"/>
    <w:basedOn w:val="ZsysbasisBenthemCrouwel"/>
    <w:next w:val="BodytextBenthemCrouwel"/>
    <w:rsid w:val="0020607F"/>
  </w:style>
  <w:style w:type="paragraph" w:styleId="Indexkop">
    <w:name w:val="index heading"/>
    <w:basedOn w:val="ZsysbasisBenthemCrouwel"/>
    <w:next w:val="BodytextBenthemCrouwel"/>
    <w:semiHidden/>
    <w:rsid w:val="0020607F"/>
  </w:style>
  <w:style w:type="paragraph" w:styleId="Kopbronvermelding">
    <w:name w:val="toa heading"/>
    <w:basedOn w:val="ZsysbasisBenthemCrouwel"/>
    <w:next w:val="BodytextBenthemCrouwel"/>
    <w:semiHidden/>
    <w:rsid w:val="0020607F"/>
  </w:style>
  <w:style w:type="paragraph" w:styleId="Lijstopsomteken5">
    <w:name w:val="List Bullet 5"/>
    <w:basedOn w:val="ZsysbasisBenthemCrouwel"/>
    <w:next w:val="BodytextBenthemCrouwel"/>
    <w:semiHidden/>
    <w:rsid w:val="00E7078D"/>
    <w:pPr>
      <w:numPr>
        <w:numId w:val="18"/>
      </w:numPr>
      <w:ind w:left="1491" w:hanging="357"/>
    </w:pPr>
  </w:style>
  <w:style w:type="paragraph" w:styleId="Macrotekst">
    <w:name w:val="macro"/>
    <w:basedOn w:val="ZsysbasisBenthemCrouwel"/>
    <w:next w:val="BodytextBenthemCrouwel"/>
    <w:semiHidden/>
    <w:rsid w:val="0020607F"/>
  </w:style>
  <w:style w:type="paragraph" w:styleId="Tekstopmerking">
    <w:name w:val="annotation text"/>
    <w:basedOn w:val="ZsysbasisBenthemCrouwel"/>
    <w:next w:val="BodytextBenthemCrouwel"/>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Symbollist1stlevelBenthemCrouwel">
    <w:name w:val="Symbol list 1st level Benthem Crouwel"/>
    <w:basedOn w:val="ZsysbasisBenthemCrouwel"/>
    <w:rsid w:val="00B01DA1"/>
    <w:pPr>
      <w:numPr>
        <w:numId w:val="39"/>
      </w:numPr>
    </w:pPr>
  </w:style>
  <w:style w:type="paragraph" w:customStyle="1" w:styleId="Symbollist2ndlevelBenthemCrouwel">
    <w:name w:val="Symbol list 2nd level Benthem Crouwel"/>
    <w:basedOn w:val="ZsysbasisBenthemCrouwel"/>
    <w:rsid w:val="00B01DA1"/>
    <w:pPr>
      <w:numPr>
        <w:ilvl w:val="1"/>
        <w:numId w:val="39"/>
      </w:numPr>
    </w:pPr>
  </w:style>
  <w:style w:type="paragraph" w:customStyle="1" w:styleId="Symbollist3rdlevelBenthemCrouwel">
    <w:name w:val="Symbol list 3rd level Benthem Crouwel"/>
    <w:basedOn w:val="ZsysbasisBenthemCrouwel"/>
    <w:rsid w:val="00B01DA1"/>
    <w:pPr>
      <w:numPr>
        <w:ilvl w:val="2"/>
        <w:numId w:val="39"/>
      </w:numPr>
    </w:pPr>
  </w:style>
  <w:style w:type="paragraph" w:customStyle="1" w:styleId="Bulletedlist1stlevelBenthemCrouwel">
    <w:name w:val="Bulleted list 1st level Benthem Crouwel"/>
    <w:basedOn w:val="ZsysbasisBenthemCrouwel"/>
    <w:qFormat/>
    <w:rsid w:val="00B01DA1"/>
    <w:pPr>
      <w:numPr>
        <w:numId w:val="34"/>
      </w:numPr>
    </w:pPr>
  </w:style>
  <w:style w:type="paragraph" w:customStyle="1" w:styleId="Bulletedlist2ndlevelBenthemCrouwel">
    <w:name w:val="Bulleted list 2nd level Benthem Crouwel"/>
    <w:basedOn w:val="ZsysbasisBenthemCrouwel"/>
    <w:qFormat/>
    <w:rsid w:val="00B01DA1"/>
    <w:pPr>
      <w:numPr>
        <w:ilvl w:val="1"/>
        <w:numId w:val="34"/>
      </w:numPr>
    </w:pPr>
  </w:style>
  <w:style w:type="paragraph" w:customStyle="1" w:styleId="Bulletedlist3rdlevelBenthemCrouwel">
    <w:name w:val="Bulleted list 3rd level Benthem Crouwel"/>
    <w:basedOn w:val="ZsysbasisBenthemCrouwel"/>
    <w:qFormat/>
    <w:rsid w:val="00B01DA1"/>
    <w:pPr>
      <w:numPr>
        <w:ilvl w:val="2"/>
        <w:numId w:val="34"/>
      </w:numPr>
    </w:pPr>
  </w:style>
  <w:style w:type="numbering" w:customStyle="1" w:styleId="BulletedlistBenthemCrouwel">
    <w:name w:val="Bulleted list Benthem Crouwel"/>
    <w:uiPriority w:val="99"/>
    <w:semiHidden/>
    <w:rsid w:val="00B01DA1"/>
    <w:pPr>
      <w:numPr>
        <w:numId w:val="1"/>
      </w:numPr>
    </w:pPr>
  </w:style>
  <w:style w:type="paragraph" w:customStyle="1" w:styleId="Lowercaseletterlist1stlevelBenthemCrouwel">
    <w:name w:val="Lowercase letter list 1st level Benthem Crouwel"/>
    <w:basedOn w:val="ZsysbasisBenthemCrouwel"/>
    <w:qFormat/>
    <w:rsid w:val="00B01DA1"/>
    <w:pPr>
      <w:numPr>
        <w:numId w:val="35"/>
      </w:numPr>
    </w:pPr>
  </w:style>
  <w:style w:type="paragraph" w:customStyle="1" w:styleId="Lowercaseletterlist2ndlevelBenthemCrouwel">
    <w:name w:val="Lowercase letter list 2nd level Benthem Crouwel"/>
    <w:basedOn w:val="ZsysbasisBenthemCrouwel"/>
    <w:qFormat/>
    <w:rsid w:val="00B01DA1"/>
    <w:pPr>
      <w:numPr>
        <w:ilvl w:val="1"/>
        <w:numId w:val="35"/>
      </w:numPr>
    </w:pPr>
  </w:style>
  <w:style w:type="paragraph" w:customStyle="1" w:styleId="Lowercaseletterlist3rdlevelBenthemCrouwel">
    <w:name w:val="Lowercase letter list 3rd level Benthem Crouwel"/>
    <w:basedOn w:val="ZsysbasisBenthemCrouwel"/>
    <w:qFormat/>
    <w:rsid w:val="00B01DA1"/>
    <w:pPr>
      <w:numPr>
        <w:ilvl w:val="2"/>
        <w:numId w:val="35"/>
      </w:numPr>
    </w:pPr>
  </w:style>
  <w:style w:type="numbering" w:customStyle="1" w:styleId="LowercaseletterlistBenthemCrouwel">
    <w:name w:val="Lowercase letter list Benthem Crouwel"/>
    <w:uiPriority w:val="99"/>
    <w:semiHidden/>
    <w:rsid w:val="00B01DA1"/>
    <w:pPr>
      <w:numPr>
        <w:numId w:val="8"/>
      </w:numPr>
    </w:pPr>
  </w:style>
  <w:style w:type="paragraph" w:customStyle="1" w:styleId="Numberedlist1stlevelBenthemCrouwel">
    <w:name w:val="Numbered list 1st level Benthem Crouwel"/>
    <w:basedOn w:val="ZsysbasisBenthemCrouwel"/>
    <w:qFormat/>
    <w:rsid w:val="00B01DA1"/>
    <w:pPr>
      <w:numPr>
        <w:numId w:val="36"/>
      </w:numPr>
    </w:pPr>
  </w:style>
  <w:style w:type="paragraph" w:customStyle="1" w:styleId="Numberedlist2ndlevelBenthemCrouwel">
    <w:name w:val="Numbered list 2nd level Benthem Crouwel"/>
    <w:basedOn w:val="ZsysbasisBenthemCrouwel"/>
    <w:qFormat/>
    <w:rsid w:val="00B01DA1"/>
    <w:pPr>
      <w:numPr>
        <w:ilvl w:val="1"/>
        <w:numId w:val="36"/>
      </w:numPr>
    </w:pPr>
  </w:style>
  <w:style w:type="paragraph" w:customStyle="1" w:styleId="Numberedlist3rdlevelBenthemCrouwel">
    <w:name w:val="Numbered list 3rd level Benthem Crouwel"/>
    <w:basedOn w:val="ZsysbasisBenthemCrouwel"/>
    <w:qFormat/>
    <w:rsid w:val="00B01DA1"/>
    <w:pPr>
      <w:numPr>
        <w:ilvl w:val="2"/>
        <w:numId w:val="36"/>
      </w:numPr>
    </w:pPr>
  </w:style>
  <w:style w:type="numbering" w:customStyle="1" w:styleId="NumberedlistBenthemCrouwel">
    <w:name w:val="Numbered list Benthem Crouwel"/>
    <w:uiPriority w:val="99"/>
    <w:semiHidden/>
    <w:rsid w:val="00B01DA1"/>
    <w:pPr>
      <w:numPr>
        <w:numId w:val="2"/>
      </w:numPr>
    </w:pPr>
  </w:style>
  <w:style w:type="paragraph" w:customStyle="1" w:styleId="Openbulletlist1stlevelBenthemCrouwel">
    <w:name w:val="Open bullet list 1st level Benthem Crouwel"/>
    <w:basedOn w:val="ZsysbasisBenthemCrouwel"/>
    <w:rsid w:val="00B01DA1"/>
    <w:pPr>
      <w:numPr>
        <w:numId w:val="37"/>
      </w:numPr>
    </w:pPr>
  </w:style>
  <w:style w:type="paragraph" w:customStyle="1" w:styleId="Openbulletlist2ndlevelBenthemCrouwel">
    <w:name w:val="Open bullet list 2nd level Benthem Crouwel"/>
    <w:basedOn w:val="ZsysbasisBenthemCrouwel"/>
    <w:rsid w:val="00B01DA1"/>
    <w:pPr>
      <w:numPr>
        <w:ilvl w:val="1"/>
        <w:numId w:val="37"/>
      </w:numPr>
    </w:pPr>
  </w:style>
  <w:style w:type="paragraph" w:customStyle="1" w:styleId="Openbulletlist3rdlevelBenthemCrouwel">
    <w:name w:val="Open bullet list 3rd level Benthem Crouwel"/>
    <w:basedOn w:val="ZsysbasisBenthemCrouwel"/>
    <w:rsid w:val="00B01DA1"/>
    <w:pPr>
      <w:numPr>
        <w:ilvl w:val="2"/>
        <w:numId w:val="37"/>
      </w:numPr>
    </w:pPr>
  </w:style>
  <w:style w:type="numbering" w:customStyle="1" w:styleId="OpenbulletlistBenthemCrouwel">
    <w:name w:val="Open bullet list Benthem Crouwel"/>
    <w:uiPriority w:val="99"/>
    <w:semiHidden/>
    <w:rsid w:val="00B01DA1"/>
    <w:pPr>
      <w:numPr>
        <w:numId w:val="3"/>
      </w:numPr>
    </w:pPr>
  </w:style>
  <w:style w:type="paragraph" w:customStyle="1" w:styleId="Dashedlist1stlevelBenthemCrouwel">
    <w:name w:val="Dashed list 1st level Benthem Crouwel"/>
    <w:basedOn w:val="ZsysbasisBenthemCrouwel"/>
    <w:qFormat/>
    <w:rsid w:val="00B01DA1"/>
    <w:pPr>
      <w:numPr>
        <w:numId w:val="38"/>
      </w:numPr>
    </w:pPr>
  </w:style>
  <w:style w:type="paragraph" w:customStyle="1" w:styleId="Dashedlist2ndlevelBenthemCrouwel">
    <w:name w:val="Dashed list 2nd level Benthem Crouwel"/>
    <w:basedOn w:val="ZsysbasisBenthemCrouwel"/>
    <w:qFormat/>
    <w:rsid w:val="00B01DA1"/>
    <w:pPr>
      <w:numPr>
        <w:ilvl w:val="1"/>
        <w:numId w:val="38"/>
      </w:numPr>
    </w:pPr>
  </w:style>
  <w:style w:type="paragraph" w:customStyle="1" w:styleId="Dashedlist3rdlevelBenthemCrouwel">
    <w:name w:val="Dashed list 3rd level Benthem Crouwel"/>
    <w:basedOn w:val="ZsysbasisBenthemCrouwel"/>
    <w:qFormat/>
    <w:rsid w:val="00B01DA1"/>
    <w:pPr>
      <w:numPr>
        <w:ilvl w:val="2"/>
        <w:numId w:val="38"/>
      </w:numPr>
    </w:pPr>
  </w:style>
  <w:style w:type="numbering" w:customStyle="1" w:styleId="DashedlistBenthemCrouwel">
    <w:name w:val="Dashed list Benthem Crouwel"/>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7063FC"/>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719180" w:themeColor="accent4" w:themeShade="BF"/>
    </w:rPr>
    <w:tblPr>
      <w:tblStyleRowBandSize w:val="1"/>
      <w:tblStyleColBandSize w:val="1"/>
      <w:tblBorders>
        <w:top w:val="single" w:sz="8" w:space="0" w:color="A2B7AC" w:themeColor="accent4"/>
        <w:bottom w:val="single" w:sz="8" w:space="0" w:color="A2B7AC" w:themeColor="accent4"/>
      </w:tblBorders>
    </w:tblPr>
    <w:tblStylePr w:type="firstRow">
      <w:pPr>
        <w:spacing w:before="0" w:after="0" w:line="240" w:lineRule="auto"/>
      </w:pPr>
      <w:rPr>
        <w:b/>
        <w:bCs/>
      </w:rPr>
      <w:tblPr/>
      <w:tcPr>
        <w:tcBorders>
          <w:top w:val="single" w:sz="8" w:space="0" w:color="A2B7AC" w:themeColor="accent4"/>
          <w:left w:val="nil"/>
          <w:bottom w:val="single" w:sz="8" w:space="0" w:color="A2B7AC" w:themeColor="accent4"/>
          <w:right w:val="nil"/>
          <w:insideH w:val="nil"/>
          <w:insideV w:val="nil"/>
        </w:tcBorders>
      </w:tcPr>
    </w:tblStylePr>
    <w:tblStylePr w:type="lastRow">
      <w:pPr>
        <w:spacing w:before="0" w:after="0" w:line="240" w:lineRule="auto"/>
      </w:pPr>
      <w:rPr>
        <w:b/>
        <w:bCs/>
      </w:rPr>
      <w:tblPr/>
      <w:tcPr>
        <w:tcBorders>
          <w:top w:val="single" w:sz="8" w:space="0" w:color="A2B7AC" w:themeColor="accent4"/>
          <w:left w:val="nil"/>
          <w:bottom w:val="single" w:sz="8" w:space="0" w:color="A2B7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EA" w:themeFill="accent4" w:themeFillTint="3F"/>
      </w:tcPr>
    </w:tblStylePr>
    <w:tblStylePr w:type="band1Horz">
      <w:tblPr/>
      <w:tcPr>
        <w:tcBorders>
          <w:left w:val="nil"/>
          <w:right w:val="nil"/>
          <w:insideH w:val="nil"/>
          <w:insideV w:val="nil"/>
        </w:tcBorders>
        <w:shd w:val="clear" w:color="auto" w:fill="E7EDEA" w:themeFill="accent4" w:themeFillTint="3F"/>
      </w:tcPr>
    </w:tblStylePr>
  </w:style>
  <w:style w:type="table" w:styleId="Lichtearcering-accent3">
    <w:name w:val="Light Shading Accent 3"/>
    <w:basedOn w:val="Standaardtabel"/>
    <w:uiPriority w:val="60"/>
    <w:rsid w:val="00E07762"/>
    <w:pPr>
      <w:spacing w:line="240" w:lineRule="auto"/>
    </w:pPr>
    <w:rPr>
      <w:color w:val="D3CE16" w:themeColor="accent3" w:themeShade="BF"/>
    </w:rPr>
    <w:tblPr>
      <w:tblStyleRowBandSize w:val="1"/>
      <w:tblStyleColBandSize w:val="1"/>
      <w:tblBorders>
        <w:top w:val="single" w:sz="8" w:space="0" w:color="ECE84D" w:themeColor="accent3"/>
        <w:bottom w:val="single" w:sz="8" w:space="0" w:color="ECE84D" w:themeColor="accent3"/>
      </w:tblBorders>
    </w:tblPr>
    <w:tblStylePr w:type="firstRow">
      <w:pPr>
        <w:spacing w:before="0" w:after="0" w:line="240" w:lineRule="auto"/>
      </w:pPr>
      <w:rPr>
        <w:b/>
        <w:bCs/>
      </w:rPr>
      <w:tblPr/>
      <w:tcPr>
        <w:tcBorders>
          <w:top w:val="single" w:sz="8" w:space="0" w:color="ECE84D" w:themeColor="accent3"/>
          <w:left w:val="nil"/>
          <w:bottom w:val="single" w:sz="8" w:space="0" w:color="ECE84D" w:themeColor="accent3"/>
          <w:right w:val="nil"/>
          <w:insideH w:val="nil"/>
          <w:insideV w:val="nil"/>
        </w:tcBorders>
      </w:tcPr>
    </w:tblStylePr>
    <w:tblStylePr w:type="lastRow">
      <w:pPr>
        <w:spacing w:before="0" w:after="0" w:line="240" w:lineRule="auto"/>
      </w:pPr>
      <w:rPr>
        <w:b/>
        <w:bCs/>
      </w:rPr>
      <w:tblPr/>
      <w:tcPr>
        <w:tcBorders>
          <w:top w:val="single" w:sz="8" w:space="0" w:color="ECE84D" w:themeColor="accent3"/>
          <w:left w:val="nil"/>
          <w:bottom w:val="single" w:sz="8" w:space="0" w:color="ECE8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D2" w:themeFill="accent3" w:themeFillTint="3F"/>
      </w:tcPr>
    </w:tblStylePr>
    <w:tblStylePr w:type="band1Horz">
      <w:tblPr/>
      <w:tcPr>
        <w:tcBorders>
          <w:left w:val="nil"/>
          <w:right w:val="nil"/>
          <w:insideH w:val="nil"/>
          <w:insideV w:val="nil"/>
        </w:tcBorders>
        <w:shd w:val="clear" w:color="auto" w:fill="FAF9D2" w:themeFill="accent3" w:themeFillTint="3F"/>
      </w:tcPr>
    </w:tblStylePr>
  </w:style>
  <w:style w:type="table" w:styleId="Lichtearcering-accent2">
    <w:name w:val="Light Shading Accent 2"/>
    <w:basedOn w:val="Standaardtabel"/>
    <w:uiPriority w:val="60"/>
    <w:rsid w:val="00E07762"/>
    <w:pPr>
      <w:spacing w:line="240" w:lineRule="auto"/>
    </w:pPr>
    <w:rPr>
      <w:color w:val="533899" w:themeColor="accent2" w:themeShade="BF"/>
    </w:rPr>
    <w:tblPr>
      <w:tblStyleRowBandSize w:val="1"/>
      <w:tblStyleColBandSize w:val="1"/>
      <w:tblBorders>
        <w:top w:val="single" w:sz="8" w:space="0" w:color="7557C1" w:themeColor="accent2"/>
        <w:bottom w:val="single" w:sz="8" w:space="0" w:color="7557C1" w:themeColor="accent2"/>
      </w:tblBorders>
    </w:tblPr>
    <w:tblStylePr w:type="firstRow">
      <w:pPr>
        <w:spacing w:before="0" w:after="0" w:line="240" w:lineRule="auto"/>
      </w:pPr>
      <w:rPr>
        <w:b/>
        <w:bCs/>
      </w:rPr>
      <w:tblPr/>
      <w:tcPr>
        <w:tcBorders>
          <w:top w:val="single" w:sz="8" w:space="0" w:color="7557C1" w:themeColor="accent2"/>
          <w:left w:val="nil"/>
          <w:bottom w:val="single" w:sz="8" w:space="0" w:color="7557C1" w:themeColor="accent2"/>
          <w:right w:val="nil"/>
          <w:insideH w:val="nil"/>
          <w:insideV w:val="nil"/>
        </w:tcBorders>
      </w:tcPr>
    </w:tblStylePr>
    <w:tblStylePr w:type="lastRow">
      <w:pPr>
        <w:spacing w:before="0" w:after="0" w:line="240" w:lineRule="auto"/>
      </w:pPr>
      <w:rPr>
        <w:b/>
        <w:bCs/>
      </w:rPr>
      <w:tblPr/>
      <w:tcPr>
        <w:tcBorders>
          <w:top w:val="single" w:sz="8" w:space="0" w:color="7557C1" w:themeColor="accent2"/>
          <w:left w:val="nil"/>
          <w:bottom w:val="single" w:sz="8" w:space="0" w:color="75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insideH w:val="single" w:sz="8" w:space="0" w:color="DB77C0" w:themeColor="accent6"/>
        <w:insideV w:val="single" w:sz="8" w:space="0" w:color="DB77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77C0" w:themeColor="accent6"/>
          <w:left w:val="single" w:sz="8" w:space="0" w:color="DB77C0" w:themeColor="accent6"/>
          <w:bottom w:val="single" w:sz="18" w:space="0" w:color="DB77C0" w:themeColor="accent6"/>
          <w:right w:val="single" w:sz="8" w:space="0" w:color="DB77C0" w:themeColor="accent6"/>
          <w:insideH w:val="nil"/>
          <w:insideV w:val="single" w:sz="8" w:space="0" w:color="DB77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77C0" w:themeColor="accent6"/>
          <w:left w:val="single" w:sz="8" w:space="0" w:color="DB77C0" w:themeColor="accent6"/>
          <w:bottom w:val="single" w:sz="8" w:space="0" w:color="DB77C0" w:themeColor="accent6"/>
          <w:right w:val="single" w:sz="8" w:space="0" w:color="DB77C0" w:themeColor="accent6"/>
          <w:insideH w:val="nil"/>
          <w:insideV w:val="single" w:sz="8" w:space="0" w:color="DB77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tblStylePr w:type="band1Vert">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shd w:val="clear" w:color="auto" w:fill="F6DDEF" w:themeFill="accent6" w:themeFillTint="3F"/>
      </w:tcPr>
    </w:tblStylePr>
    <w:tblStylePr w:type="band1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insideV w:val="single" w:sz="8" w:space="0" w:color="DB77C0" w:themeColor="accent6"/>
        </w:tcBorders>
        <w:shd w:val="clear" w:color="auto" w:fill="F6DDEF" w:themeFill="accent6" w:themeFillTint="3F"/>
      </w:tcPr>
    </w:tblStylePr>
    <w:tblStylePr w:type="band2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insideV w:val="single" w:sz="8" w:space="0" w:color="DB77C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insideH w:val="single" w:sz="8" w:space="0" w:color="B1B0B0" w:themeColor="accent5"/>
        <w:insideV w:val="single" w:sz="8" w:space="0" w:color="B1B0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0B0" w:themeColor="accent5"/>
          <w:left w:val="single" w:sz="8" w:space="0" w:color="B1B0B0" w:themeColor="accent5"/>
          <w:bottom w:val="single" w:sz="18" w:space="0" w:color="B1B0B0" w:themeColor="accent5"/>
          <w:right w:val="single" w:sz="8" w:space="0" w:color="B1B0B0" w:themeColor="accent5"/>
          <w:insideH w:val="nil"/>
          <w:insideV w:val="single" w:sz="8" w:space="0" w:color="B1B0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0B0" w:themeColor="accent5"/>
          <w:left w:val="single" w:sz="8" w:space="0" w:color="B1B0B0" w:themeColor="accent5"/>
          <w:bottom w:val="single" w:sz="8" w:space="0" w:color="B1B0B0" w:themeColor="accent5"/>
          <w:right w:val="single" w:sz="8" w:space="0" w:color="B1B0B0" w:themeColor="accent5"/>
          <w:insideH w:val="nil"/>
          <w:insideV w:val="single" w:sz="8" w:space="0" w:color="B1B0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tblStylePr w:type="band1Vert">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shd w:val="clear" w:color="auto" w:fill="EBEBEB" w:themeFill="accent5" w:themeFillTint="3F"/>
      </w:tcPr>
    </w:tblStylePr>
    <w:tblStylePr w:type="band1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insideV w:val="single" w:sz="8" w:space="0" w:color="B1B0B0" w:themeColor="accent5"/>
        </w:tcBorders>
        <w:shd w:val="clear" w:color="auto" w:fill="EBEBEB" w:themeFill="accent5" w:themeFillTint="3F"/>
      </w:tcPr>
    </w:tblStylePr>
    <w:tblStylePr w:type="band2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insideV w:val="single" w:sz="8" w:space="0" w:color="B1B0B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insideH w:val="single" w:sz="8" w:space="0" w:color="A2B7AC" w:themeColor="accent4"/>
        <w:insideV w:val="single" w:sz="8" w:space="0" w:color="A2B7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B7AC" w:themeColor="accent4"/>
          <w:left w:val="single" w:sz="8" w:space="0" w:color="A2B7AC" w:themeColor="accent4"/>
          <w:bottom w:val="single" w:sz="18" w:space="0" w:color="A2B7AC" w:themeColor="accent4"/>
          <w:right w:val="single" w:sz="8" w:space="0" w:color="A2B7AC" w:themeColor="accent4"/>
          <w:insideH w:val="nil"/>
          <w:insideV w:val="single" w:sz="8" w:space="0" w:color="A2B7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B7AC" w:themeColor="accent4"/>
          <w:left w:val="single" w:sz="8" w:space="0" w:color="A2B7AC" w:themeColor="accent4"/>
          <w:bottom w:val="single" w:sz="8" w:space="0" w:color="A2B7AC" w:themeColor="accent4"/>
          <w:right w:val="single" w:sz="8" w:space="0" w:color="A2B7AC" w:themeColor="accent4"/>
          <w:insideH w:val="nil"/>
          <w:insideV w:val="single" w:sz="8" w:space="0" w:color="A2B7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tblStylePr w:type="band1Vert">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shd w:val="clear" w:color="auto" w:fill="E7EDEA" w:themeFill="accent4" w:themeFillTint="3F"/>
      </w:tcPr>
    </w:tblStylePr>
    <w:tblStylePr w:type="band1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insideV w:val="single" w:sz="8" w:space="0" w:color="A2B7AC" w:themeColor="accent4"/>
        </w:tcBorders>
        <w:shd w:val="clear" w:color="auto" w:fill="E7EDEA" w:themeFill="accent4" w:themeFillTint="3F"/>
      </w:tcPr>
    </w:tblStylePr>
    <w:tblStylePr w:type="band2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insideV w:val="single" w:sz="8" w:space="0" w:color="A2B7AC"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insideH w:val="single" w:sz="8" w:space="0" w:color="ECE84D" w:themeColor="accent3"/>
        <w:insideV w:val="single" w:sz="8" w:space="0" w:color="ECE84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E84D" w:themeColor="accent3"/>
          <w:left w:val="single" w:sz="8" w:space="0" w:color="ECE84D" w:themeColor="accent3"/>
          <w:bottom w:val="single" w:sz="18" w:space="0" w:color="ECE84D" w:themeColor="accent3"/>
          <w:right w:val="single" w:sz="8" w:space="0" w:color="ECE84D" w:themeColor="accent3"/>
          <w:insideH w:val="nil"/>
          <w:insideV w:val="single" w:sz="8" w:space="0" w:color="ECE8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84D" w:themeColor="accent3"/>
          <w:left w:val="single" w:sz="8" w:space="0" w:color="ECE84D" w:themeColor="accent3"/>
          <w:bottom w:val="single" w:sz="8" w:space="0" w:color="ECE84D" w:themeColor="accent3"/>
          <w:right w:val="single" w:sz="8" w:space="0" w:color="ECE84D" w:themeColor="accent3"/>
          <w:insideH w:val="nil"/>
          <w:insideV w:val="single" w:sz="8" w:space="0" w:color="ECE8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tblStylePr w:type="band1Vert">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shd w:val="clear" w:color="auto" w:fill="FAF9D2" w:themeFill="accent3" w:themeFillTint="3F"/>
      </w:tcPr>
    </w:tblStylePr>
    <w:tblStylePr w:type="band1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insideV w:val="single" w:sz="8" w:space="0" w:color="ECE84D" w:themeColor="accent3"/>
        </w:tcBorders>
        <w:shd w:val="clear" w:color="auto" w:fill="FAF9D2" w:themeFill="accent3" w:themeFillTint="3F"/>
      </w:tcPr>
    </w:tblStylePr>
    <w:tblStylePr w:type="band2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insideV w:val="single" w:sz="8" w:space="0" w:color="ECE84D"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insideH w:val="single" w:sz="8" w:space="0" w:color="7557C1" w:themeColor="accent2"/>
        <w:insideV w:val="single" w:sz="8" w:space="0" w:color="75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7C1" w:themeColor="accent2"/>
          <w:left w:val="single" w:sz="8" w:space="0" w:color="7557C1" w:themeColor="accent2"/>
          <w:bottom w:val="single" w:sz="18" w:space="0" w:color="7557C1" w:themeColor="accent2"/>
          <w:right w:val="single" w:sz="8" w:space="0" w:color="7557C1" w:themeColor="accent2"/>
          <w:insideH w:val="nil"/>
          <w:insideV w:val="single" w:sz="8" w:space="0" w:color="75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7C1" w:themeColor="accent2"/>
          <w:left w:val="single" w:sz="8" w:space="0" w:color="7557C1" w:themeColor="accent2"/>
          <w:bottom w:val="single" w:sz="8" w:space="0" w:color="7557C1" w:themeColor="accent2"/>
          <w:right w:val="single" w:sz="8" w:space="0" w:color="7557C1" w:themeColor="accent2"/>
          <w:insideH w:val="nil"/>
          <w:insideV w:val="single" w:sz="8" w:space="0" w:color="75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tblStylePr w:type="band1Vert">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shd w:val="clear" w:color="auto" w:fill="DCD5EF" w:themeFill="accent2" w:themeFillTint="3F"/>
      </w:tcPr>
    </w:tblStylePr>
    <w:tblStylePr w:type="band1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insideV w:val="single" w:sz="8" w:space="0" w:color="7557C1" w:themeColor="accent2"/>
        </w:tcBorders>
        <w:shd w:val="clear" w:color="auto" w:fill="DCD5EF" w:themeFill="accent2" w:themeFillTint="3F"/>
      </w:tcPr>
    </w:tblStylePr>
    <w:tblStylePr w:type="band2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insideV w:val="single" w:sz="8" w:space="0" w:color="7557C1"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1F8" w:themeFill="accent6" w:themeFillTint="19"/>
    </w:tcPr>
    <w:tblStylePr w:type="firstRow">
      <w:rPr>
        <w:b/>
        <w:bCs/>
        <w:color w:val="FFFFFF" w:themeColor="background1"/>
      </w:rPr>
      <w:tblPr/>
      <w:tcPr>
        <w:tcBorders>
          <w:bottom w:val="single" w:sz="12" w:space="0" w:color="FFFFFF" w:themeColor="background1"/>
        </w:tcBorders>
        <w:shd w:val="clear" w:color="auto" w:fill="8E8C8C" w:themeFill="accent5" w:themeFillShade="CC"/>
      </w:tcPr>
    </w:tblStylePr>
    <w:tblStylePr w:type="lastRow">
      <w:rPr>
        <w:b/>
        <w:bCs/>
        <w:color w:val="8E8C8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DEF" w:themeFill="accent6" w:themeFillTint="3F"/>
      </w:tcPr>
    </w:tblStylePr>
    <w:tblStylePr w:type="band1Horz">
      <w:tblPr/>
      <w:tcPr>
        <w:shd w:val="clear" w:color="auto" w:fill="F7E3F2"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5" w:themeFillTint="19"/>
    </w:tcPr>
    <w:tblStylePr w:type="firstRow">
      <w:rPr>
        <w:b/>
        <w:bCs/>
        <w:color w:val="FFFFFF" w:themeColor="background1"/>
      </w:rPr>
      <w:tblPr/>
      <w:tcPr>
        <w:tcBorders>
          <w:bottom w:val="single" w:sz="12" w:space="0" w:color="FFFFFF" w:themeColor="background1"/>
        </w:tcBorders>
        <w:shd w:val="clear" w:color="auto" w:fill="CC41A7" w:themeFill="accent6" w:themeFillShade="CC"/>
      </w:tcPr>
    </w:tblStylePr>
    <w:tblStylePr w:type="lastRow">
      <w:rPr>
        <w:b/>
        <w:bCs/>
        <w:color w:val="CC41A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5" w:themeFillTint="3F"/>
      </w:tcPr>
    </w:tblStylePr>
    <w:tblStylePr w:type="band1Horz">
      <w:tblPr/>
      <w:tcPr>
        <w:shd w:val="clear" w:color="auto" w:fill="EFEFE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5F8F6" w:themeFill="accent4" w:themeFillTint="19"/>
    </w:tcPr>
    <w:tblStylePr w:type="firstRow">
      <w:rPr>
        <w:b/>
        <w:bCs/>
        <w:color w:val="FFFFFF" w:themeColor="background1"/>
      </w:rPr>
      <w:tblPr/>
      <w:tcPr>
        <w:tcBorders>
          <w:bottom w:val="single" w:sz="12" w:space="0" w:color="FFFFFF" w:themeColor="background1"/>
        </w:tcBorders>
        <w:shd w:val="clear" w:color="auto" w:fill="E2DC18" w:themeFill="accent3" w:themeFillShade="CC"/>
      </w:tcPr>
    </w:tblStylePr>
    <w:tblStylePr w:type="lastRow">
      <w:rPr>
        <w:b/>
        <w:bCs/>
        <w:color w:val="E2DC1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DEA" w:themeFill="accent4" w:themeFillTint="3F"/>
      </w:tcPr>
    </w:tblStylePr>
    <w:tblStylePr w:type="band1Horz">
      <w:tblPr/>
      <w:tcPr>
        <w:shd w:val="clear" w:color="auto" w:fill="ECF0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CED" w:themeFill="accent3" w:themeFillTint="19"/>
    </w:tcPr>
    <w:tblStylePr w:type="firstRow">
      <w:rPr>
        <w:b/>
        <w:bCs/>
        <w:color w:val="FFFFFF" w:themeColor="background1"/>
      </w:rPr>
      <w:tblPr/>
      <w:tcPr>
        <w:tcBorders>
          <w:bottom w:val="single" w:sz="12" w:space="0" w:color="FFFFFF" w:themeColor="background1"/>
        </w:tcBorders>
        <w:shd w:val="clear" w:color="auto" w:fill="7B9989" w:themeFill="accent4" w:themeFillShade="CC"/>
      </w:tcPr>
    </w:tblStylePr>
    <w:tblStylePr w:type="lastRow">
      <w:rPr>
        <w:b/>
        <w:bCs/>
        <w:color w:val="7B99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D2" w:themeFill="accent3" w:themeFillTint="3F"/>
      </w:tcPr>
    </w:tblStylePr>
    <w:tblStylePr w:type="band1Horz">
      <w:tblPr/>
      <w:tcPr>
        <w:shd w:val="clear" w:color="auto" w:fill="FBFAD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93CA3" w:themeFill="accent2" w:themeFillShade="CC"/>
      </w:tcPr>
    </w:tblStylePr>
    <w:tblStylePr w:type="lastRow">
      <w:rPr>
        <w:b/>
        <w:bCs/>
        <w:color w:val="59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3DD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0F3FB" w:themeFill="accent1" w:themeFillTint="19"/>
    </w:tcPr>
    <w:tblStylePr w:type="firstRow">
      <w:rPr>
        <w:b/>
        <w:bCs/>
        <w:color w:val="FFFFFF" w:themeColor="background1"/>
      </w:rPr>
      <w:tblPr/>
      <w:tcPr>
        <w:tcBorders>
          <w:bottom w:val="single" w:sz="12" w:space="0" w:color="FFFFFF" w:themeColor="background1"/>
        </w:tcBorders>
        <w:shd w:val="clear" w:color="auto" w:fill="593CA3" w:themeFill="accent2" w:themeFillShade="CC"/>
      </w:tcPr>
    </w:tblStylePr>
    <w:tblStylePr w:type="lastRow">
      <w:rPr>
        <w:b/>
        <w:bCs/>
        <w:color w:val="59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0F5" w:themeFill="accent1" w:themeFillTint="3F"/>
      </w:tcPr>
    </w:tblStylePr>
    <w:tblStylePr w:type="band1Horz">
      <w:tblPr/>
      <w:tcPr>
        <w:shd w:val="clear" w:color="auto" w:fill="E1E6F6"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B1B0B0" w:themeColor="accent5"/>
        <w:left w:val="single" w:sz="4" w:space="0" w:color="DB77C0" w:themeColor="accent6"/>
        <w:bottom w:val="single" w:sz="4" w:space="0" w:color="DB77C0" w:themeColor="accent6"/>
        <w:right w:val="single" w:sz="4" w:space="0" w:color="DB77C0" w:themeColor="accent6"/>
        <w:insideH w:val="single" w:sz="4" w:space="0" w:color="FFFFFF" w:themeColor="background1"/>
        <w:insideV w:val="single" w:sz="4" w:space="0" w:color="FFFFFF" w:themeColor="background1"/>
      </w:tblBorders>
    </w:tblPr>
    <w:tcPr>
      <w:shd w:val="clear" w:color="auto" w:fill="FBF1F8" w:themeFill="accent6" w:themeFillTint="19"/>
    </w:tcPr>
    <w:tblStylePr w:type="firstRow">
      <w:rPr>
        <w:b/>
        <w:bCs/>
      </w:rPr>
      <w:tblPr/>
      <w:tcPr>
        <w:tcBorders>
          <w:top w:val="nil"/>
          <w:left w:val="nil"/>
          <w:bottom w:val="single" w:sz="24" w:space="0" w:color="B1B0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2A80" w:themeFill="accent6" w:themeFillShade="99"/>
      </w:tcPr>
    </w:tblStylePr>
    <w:tblStylePr w:type="firstCol">
      <w:rPr>
        <w:color w:val="FFFFFF" w:themeColor="background1"/>
      </w:rPr>
      <w:tblPr/>
      <w:tcPr>
        <w:tcBorders>
          <w:top w:val="nil"/>
          <w:left w:val="nil"/>
          <w:bottom w:val="nil"/>
          <w:right w:val="nil"/>
          <w:insideH w:val="single" w:sz="4" w:space="0" w:color="A02A80" w:themeColor="accent6" w:themeShade="99"/>
          <w:insideV w:val="nil"/>
        </w:tcBorders>
        <w:shd w:val="clear" w:color="auto" w:fill="A02A8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2A80" w:themeFill="accent6" w:themeFillShade="99"/>
      </w:tcPr>
    </w:tblStylePr>
    <w:tblStylePr w:type="band1Vert">
      <w:tblPr/>
      <w:tcPr>
        <w:shd w:val="clear" w:color="auto" w:fill="F0C8E5" w:themeFill="accent6" w:themeFillTint="66"/>
      </w:tcPr>
    </w:tblStylePr>
    <w:tblStylePr w:type="band1Horz">
      <w:tblPr/>
      <w:tcPr>
        <w:shd w:val="clear" w:color="auto" w:fill="EDBBD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B77C0" w:themeColor="accent6"/>
        <w:left w:val="single" w:sz="4" w:space="0" w:color="B1B0B0" w:themeColor="accent5"/>
        <w:bottom w:val="single" w:sz="4" w:space="0" w:color="B1B0B0" w:themeColor="accent5"/>
        <w:right w:val="single" w:sz="4" w:space="0" w:color="B1B0B0" w:themeColor="accent5"/>
        <w:insideH w:val="single" w:sz="4" w:space="0" w:color="FFFFFF" w:themeColor="background1"/>
        <w:insideV w:val="single" w:sz="4" w:space="0" w:color="FFFFFF" w:themeColor="background1"/>
      </w:tblBorders>
    </w:tblPr>
    <w:tcPr>
      <w:shd w:val="clear" w:color="auto" w:fill="F7F7F7" w:themeFill="accent5" w:themeFillTint="19"/>
    </w:tcPr>
    <w:tblStylePr w:type="firstRow">
      <w:rPr>
        <w:b/>
        <w:bCs/>
      </w:rPr>
      <w:tblPr/>
      <w:tcPr>
        <w:tcBorders>
          <w:top w:val="nil"/>
          <w:left w:val="nil"/>
          <w:bottom w:val="single" w:sz="24" w:space="0" w:color="DB77C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969" w:themeFill="accent5" w:themeFillShade="99"/>
      </w:tcPr>
    </w:tblStylePr>
    <w:tblStylePr w:type="firstCol">
      <w:rPr>
        <w:color w:val="FFFFFF" w:themeColor="background1"/>
      </w:rPr>
      <w:tblPr/>
      <w:tcPr>
        <w:tcBorders>
          <w:top w:val="nil"/>
          <w:left w:val="nil"/>
          <w:bottom w:val="nil"/>
          <w:right w:val="nil"/>
          <w:insideH w:val="single" w:sz="4" w:space="0" w:color="6A6969" w:themeColor="accent5" w:themeShade="99"/>
          <w:insideV w:val="nil"/>
        </w:tcBorders>
        <w:shd w:val="clear" w:color="auto" w:fill="6A696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A6969" w:themeFill="accent5" w:themeFillShade="99"/>
      </w:tcPr>
    </w:tblStylePr>
    <w:tblStylePr w:type="band1Vert">
      <w:tblPr/>
      <w:tcPr>
        <w:shd w:val="clear" w:color="auto" w:fill="DFDFDF" w:themeFill="accent5" w:themeFillTint="66"/>
      </w:tcPr>
    </w:tblStylePr>
    <w:tblStylePr w:type="band1Horz">
      <w:tblPr/>
      <w:tcPr>
        <w:shd w:val="clear" w:color="auto" w:fill="D8D7D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ECE84D" w:themeColor="accent3"/>
        <w:left w:val="single" w:sz="4" w:space="0" w:color="A2B7AC" w:themeColor="accent4"/>
        <w:bottom w:val="single" w:sz="4" w:space="0" w:color="A2B7AC" w:themeColor="accent4"/>
        <w:right w:val="single" w:sz="4" w:space="0" w:color="A2B7AC" w:themeColor="accent4"/>
        <w:insideH w:val="single" w:sz="4" w:space="0" w:color="FFFFFF" w:themeColor="background1"/>
        <w:insideV w:val="single" w:sz="4" w:space="0" w:color="FFFFFF" w:themeColor="background1"/>
      </w:tblBorders>
    </w:tblPr>
    <w:tcPr>
      <w:shd w:val="clear" w:color="auto" w:fill="F5F8F6" w:themeFill="accent4" w:themeFillTint="19"/>
    </w:tcPr>
    <w:tblStylePr w:type="firstRow">
      <w:rPr>
        <w:b/>
        <w:bCs/>
      </w:rPr>
      <w:tblPr/>
      <w:tcPr>
        <w:tcBorders>
          <w:top w:val="nil"/>
          <w:left w:val="nil"/>
          <w:bottom w:val="single" w:sz="24" w:space="0" w:color="ECE8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466" w:themeFill="accent4" w:themeFillShade="99"/>
      </w:tcPr>
    </w:tblStylePr>
    <w:tblStylePr w:type="firstCol">
      <w:rPr>
        <w:color w:val="FFFFFF" w:themeColor="background1"/>
      </w:rPr>
      <w:tblPr/>
      <w:tcPr>
        <w:tcBorders>
          <w:top w:val="nil"/>
          <w:left w:val="nil"/>
          <w:bottom w:val="nil"/>
          <w:right w:val="nil"/>
          <w:insideH w:val="single" w:sz="4" w:space="0" w:color="5A7466" w:themeColor="accent4" w:themeShade="99"/>
          <w:insideV w:val="nil"/>
        </w:tcBorders>
        <w:shd w:val="clear" w:color="auto" w:fill="5A7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466" w:themeFill="accent4" w:themeFillShade="99"/>
      </w:tcPr>
    </w:tblStylePr>
    <w:tblStylePr w:type="band1Vert">
      <w:tblPr/>
      <w:tcPr>
        <w:shd w:val="clear" w:color="auto" w:fill="D9E2DD" w:themeFill="accent4" w:themeFillTint="66"/>
      </w:tcPr>
    </w:tblStylePr>
    <w:tblStylePr w:type="band1Horz">
      <w:tblPr/>
      <w:tcPr>
        <w:shd w:val="clear" w:color="auto" w:fill="D0DB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A2B7AC" w:themeColor="accent4"/>
        <w:left w:val="single" w:sz="4" w:space="0" w:color="ECE84D" w:themeColor="accent3"/>
        <w:bottom w:val="single" w:sz="4" w:space="0" w:color="ECE84D" w:themeColor="accent3"/>
        <w:right w:val="single" w:sz="4" w:space="0" w:color="ECE84D" w:themeColor="accent3"/>
        <w:insideH w:val="single" w:sz="4" w:space="0" w:color="FFFFFF" w:themeColor="background1"/>
        <w:insideV w:val="single" w:sz="4" w:space="0" w:color="FFFFFF" w:themeColor="background1"/>
      </w:tblBorders>
    </w:tblPr>
    <w:tcPr>
      <w:shd w:val="clear" w:color="auto" w:fill="FDFCED" w:themeFill="accent3" w:themeFillTint="19"/>
    </w:tcPr>
    <w:tblStylePr w:type="firstRow">
      <w:rPr>
        <w:b/>
        <w:bCs/>
      </w:rPr>
      <w:tblPr/>
      <w:tcPr>
        <w:tcBorders>
          <w:top w:val="nil"/>
          <w:left w:val="nil"/>
          <w:bottom w:val="single" w:sz="24" w:space="0" w:color="A2B7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A512" w:themeFill="accent3" w:themeFillShade="99"/>
      </w:tcPr>
    </w:tblStylePr>
    <w:tblStylePr w:type="firstCol">
      <w:rPr>
        <w:color w:val="FFFFFF" w:themeColor="background1"/>
      </w:rPr>
      <w:tblPr/>
      <w:tcPr>
        <w:tcBorders>
          <w:top w:val="nil"/>
          <w:left w:val="nil"/>
          <w:bottom w:val="nil"/>
          <w:right w:val="nil"/>
          <w:insideH w:val="single" w:sz="4" w:space="0" w:color="A9A512" w:themeColor="accent3" w:themeShade="99"/>
          <w:insideV w:val="nil"/>
        </w:tcBorders>
        <w:shd w:val="clear" w:color="auto" w:fill="A9A5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9A512" w:themeFill="accent3" w:themeFillShade="99"/>
      </w:tcPr>
    </w:tblStylePr>
    <w:tblStylePr w:type="band1Vert">
      <w:tblPr/>
      <w:tcPr>
        <w:shd w:val="clear" w:color="auto" w:fill="F7F5B7" w:themeFill="accent3" w:themeFillTint="66"/>
      </w:tcPr>
    </w:tblStylePr>
    <w:tblStylePr w:type="band1Horz">
      <w:tblPr/>
      <w:tcPr>
        <w:shd w:val="clear" w:color="auto" w:fill="F5F3A6"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557C1" w:themeColor="accent2"/>
        <w:left w:val="single" w:sz="4" w:space="0" w:color="7557C1" w:themeColor="accent2"/>
        <w:bottom w:val="single" w:sz="4" w:space="0" w:color="7557C1" w:themeColor="accent2"/>
        <w:right w:val="single" w:sz="4" w:space="0" w:color="75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2D7A" w:themeFill="accent2" w:themeFillShade="99"/>
      </w:tcPr>
    </w:tblStylePr>
    <w:tblStylePr w:type="firstCol">
      <w:rPr>
        <w:color w:val="FFFFFF" w:themeColor="background1"/>
      </w:rPr>
      <w:tblPr/>
      <w:tcPr>
        <w:tcBorders>
          <w:top w:val="nil"/>
          <w:left w:val="nil"/>
          <w:bottom w:val="nil"/>
          <w:right w:val="nil"/>
          <w:insideH w:val="single" w:sz="4" w:space="0" w:color="432D7A" w:themeColor="accent2" w:themeShade="99"/>
          <w:insideV w:val="nil"/>
        </w:tcBorders>
        <w:shd w:val="clear" w:color="auto" w:fill="43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2D7A" w:themeFill="accent2" w:themeFillShade="99"/>
      </w:tcPr>
    </w:tblStylePr>
    <w:tblStylePr w:type="band1Vert">
      <w:tblPr/>
      <w:tcPr>
        <w:shd w:val="clear" w:color="auto" w:fill="C7BBE6" w:themeFill="accent2" w:themeFillTint="66"/>
      </w:tcPr>
    </w:tblStylePr>
    <w:tblStylePr w:type="band1Horz">
      <w:tblPr/>
      <w:tcPr>
        <w:shd w:val="clear" w:color="auto" w:fill="BAABE0"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557C1" w:themeColor="accent2"/>
        <w:left w:val="single" w:sz="4" w:space="0" w:color="6A86D6" w:themeColor="accent1"/>
        <w:bottom w:val="single" w:sz="4" w:space="0" w:color="6A86D6" w:themeColor="accent1"/>
        <w:right w:val="single" w:sz="4" w:space="0" w:color="6A86D6" w:themeColor="accent1"/>
        <w:insideH w:val="single" w:sz="4" w:space="0" w:color="FFFFFF" w:themeColor="background1"/>
        <w:insideV w:val="single" w:sz="4" w:space="0" w:color="FFFFFF" w:themeColor="background1"/>
      </w:tblBorders>
    </w:tblPr>
    <w:tcPr>
      <w:shd w:val="clear" w:color="auto" w:fill="F0F3FB" w:themeFill="accent1" w:themeFillTint="19"/>
    </w:tcPr>
    <w:tblStylePr w:type="firstRow">
      <w:rPr>
        <w:b/>
        <w:bCs/>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596" w:themeFill="accent1" w:themeFillShade="99"/>
      </w:tcPr>
    </w:tblStylePr>
    <w:tblStylePr w:type="firstCol">
      <w:rPr>
        <w:color w:val="FFFFFF" w:themeColor="background1"/>
      </w:rPr>
      <w:tblPr/>
      <w:tcPr>
        <w:tcBorders>
          <w:top w:val="nil"/>
          <w:left w:val="nil"/>
          <w:bottom w:val="nil"/>
          <w:right w:val="nil"/>
          <w:insideH w:val="single" w:sz="4" w:space="0" w:color="294596" w:themeColor="accent1" w:themeShade="99"/>
          <w:insideV w:val="nil"/>
        </w:tcBorders>
        <w:shd w:val="clear" w:color="auto" w:fill="29459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4596" w:themeFill="accent1" w:themeFillShade="99"/>
      </w:tcPr>
    </w:tblStylePr>
    <w:tblStylePr w:type="band1Vert">
      <w:tblPr/>
      <w:tcPr>
        <w:shd w:val="clear" w:color="auto" w:fill="C3CEEE" w:themeFill="accent1" w:themeFillTint="66"/>
      </w:tcPr>
    </w:tblStylePr>
    <w:tblStylePr w:type="band1Horz">
      <w:tblPr/>
      <w:tcPr>
        <w:shd w:val="clear" w:color="auto" w:fill="B4C2E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3F2" w:themeFill="accent6" w:themeFillTint="33"/>
    </w:tcPr>
    <w:tblStylePr w:type="firstRow">
      <w:rPr>
        <w:b/>
        <w:bCs/>
      </w:rPr>
      <w:tblPr/>
      <w:tcPr>
        <w:shd w:val="clear" w:color="auto" w:fill="F0C8E5" w:themeFill="accent6" w:themeFillTint="66"/>
      </w:tcPr>
    </w:tblStylePr>
    <w:tblStylePr w:type="lastRow">
      <w:rPr>
        <w:b/>
        <w:bCs/>
        <w:color w:val="000000" w:themeColor="text1"/>
      </w:rPr>
      <w:tblPr/>
      <w:tcPr>
        <w:shd w:val="clear" w:color="auto" w:fill="F0C8E5" w:themeFill="accent6" w:themeFillTint="66"/>
      </w:tcPr>
    </w:tblStylePr>
    <w:tblStylePr w:type="firstCol">
      <w:rPr>
        <w:color w:val="FFFFFF" w:themeColor="background1"/>
      </w:rPr>
      <w:tblPr/>
      <w:tcPr>
        <w:shd w:val="clear" w:color="auto" w:fill="C835A0" w:themeFill="accent6" w:themeFillShade="BF"/>
      </w:tcPr>
    </w:tblStylePr>
    <w:tblStylePr w:type="lastCol">
      <w:rPr>
        <w:color w:val="FFFFFF" w:themeColor="background1"/>
      </w:rPr>
      <w:tblPr/>
      <w:tcPr>
        <w:shd w:val="clear" w:color="auto" w:fill="C835A0" w:themeFill="accent6" w:themeFillShade="BF"/>
      </w:tcPr>
    </w:tblStylePr>
    <w:tblStylePr w:type="band1Vert">
      <w:tblPr/>
      <w:tcPr>
        <w:shd w:val="clear" w:color="auto" w:fill="EDBBDF" w:themeFill="accent6" w:themeFillTint="7F"/>
      </w:tcPr>
    </w:tblStylePr>
    <w:tblStylePr w:type="band1Horz">
      <w:tblPr/>
      <w:tcPr>
        <w:shd w:val="clear" w:color="auto" w:fill="EDBBD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5" w:themeFillTint="33"/>
    </w:tcPr>
    <w:tblStylePr w:type="firstRow">
      <w:rPr>
        <w:b/>
        <w:bCs/>
      </w:rPr>
      <w:tblPr/>
      <w:tcPr>
        <w:shd w:val="clear" w:color="auto" w:fill="DFDFDF" w:themeFill="accent5" w:themeFillTint="66"/>
      </w:tcPr>
    </w:tblStylePr>
    <w:tblStylePr w:type="lastRow">
      <w:rPr>
        <w:b/>
        <w:bCs/>
        <w:color w:val="000000" w:themeColor="text1"/>
      </w:rPr>
      <w:tblPr/>
      <w:tcPr>
        <w:shd w:val="clear" w:color="auto" w:fill="DFDFDF" w:themeFill="accent5" w:themeFillTint="66"/>
      </w:tcPr>
    </w:tblStylePr>
    <w:tblStylePr w:type="firstCol">
      <w:rPr>
        <w:color w:val="FFFFFF" w:themeColor="background1"/>
      </w:rPr>
      <w:tblPr/>
      <w:tcPr>
        <w:shd w:val="clear" w:color="auto" w:fill="858383" w:themeFill="accent5" w:themeFillShade="BF"/>
      </w:tcPr>
    </w:tblStylePr>
    <w:tblStylePr w:type="lastCol">
      <w:rPr>
        <w:color w:val="FFFFFF" w:themeColor="background1"/>
      </w:rPr>
      <w:tblPr/>
      <w:tcPr>
        <w:shd w:val="clear" w:color="auto" w:fill="858383" w:themeFill="accent5" w:themeFillShade="BF"/>
      </w:tcPr>
    </w:tblStylePr>
    <w:tblStylePr w:type="band1Vert">
      <w:tblPr/>
      <w:tcPr>
        <w:shd w:val="clear" w:color="auto" w:fill="D8D7D7" w:themeFill="accent5" w:themeFillTint="7F"/>
      </w:tcPr>
    </w:tblStylePr>
    <w:tblStylePr w:type="band1Horz">
      <w:tblPr/>
      <w:tcPr>
        <w:shd w:val="clear" w:color="auto" w:fill="D8D7D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0EE" w:themeFill="accent4" w:themeFillTint="33"/>
    </w:tcPr>
    <w:tblStylePr w:type="firstRow">
      <w:rPr>
        <w:b/>
        <w:bCs/>
      </w:rPr>
      <w:tblPr/>
      <w:tcPr>
        <w:shd w:val="clear" w:color="auto" w:fill="D9E2DD" w:themeFill="accent4" w:themeFillTint="66"/>
      </w:tcPr>
    </w:tblStylePr>
    <w:tblStylePr w:type="lastRow">
      <w:rPr>
        <w:b/>
        <w:bCs/>
        <w:color w:val="000000" w:themeColor="text1"/>
      </w:rPr>
      <w:tblPr/>
      <w:tcPr>
        <w:shd w:val="clear" w:color="auto" w:fill="D9E2DD" w:themeFill="accent4" w:themeFillTint="66"/>
      </w:tcPr>
    </w:tblStylePr>
    <w:tblStylePr w:type="firstCol">
      <w:rPr>
        <w:color w:val="FFFFFF" w:themeColor="background1"/>
      </w:rPr>
      <w:tblPr/>
      <w:tcPr>
        <w:shd w:val="clear" w:color="auto" w:fill="719180" w:themeFill="accent4" w:themeFillShade="BF"/>
      </w:tcPr>
    </w:tblStylePr>
    <w:tblStylePr w:type="lastCol">
      <w:rPr>
        <w:color w:val="FFFFFF" w:themeColor="background1"/>
      </w:rPr>
      <w:tblPr/>
      <w:tcPr>
        <w:shd w:val="clear" w:color="auto" w:fill="719180" w:themeFill="accent4" w:themeFillShade="BF"/>
      </w:tcPr>
    </w:tblStylePr>
    <w:tblStylePr w:type="band1Vert">
      <w:tblPr/>
      <w:tcPr>
        <w:shd w:val="clear" w:color="auto" w:fill="D0DBD5" w:themeFill="accent4" w:themeFillTint="7F"/>
      </w:tcPr>
    </w:tblStylePr>
    <w:tblStylePr w:type="band1Horz">
      <w:tblPr/>
      <w:tcPr>
        <w:shd w:val="clear" w:color="auto" w:fill="D0DB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ADB" w:themeFill="accent3" w:themeFillTint="33"/>
    </w:tcPr>
    <w:tblStylePr w:type="firstRow">
      <w:rPr>
        <w:b/>
        <w:bCs/>
      </w:rPr>
      <w:tblPr/>
      <w:tcPr>
        <w:shd w:val="clear" w:color="auto" w:fill="F7F5B7" w:themeFill="accent3" w:themeFillTint="66"/>
      </w:tcPr>
    </w:tblStylePr>
    <w:tblStylePr w:type="lastRow">
      <w:rPr>
        <w:b/>
        <w:bCs/>
        <w:color w:val="000000" w:themeColor="text1"/>
      </w:rPr>
      <w:tblPr/>
      <w:tcPr>
        <w:shd w:val="clear" w:color="auto" w:fill="F7F5B7" w:themeFill="accent3" w:themeFillTint="66"/>
      </w:tcPr>
    </w:tblStylePr>
    <w:tblStylePr w:type="firstCol">
      <w:rPr>
        <w:color w:val="FFFFFF" w:themeColor="background1"/>
      </w:rPr>
      <w:tblPr/>
      <w:tcPr>
        <w:shd w:val="clear" w:color="auto" w:fill="D3CE16" w:themeFill="accent3" w:themeFillShade="BF"/>
      </w:tcPr>
    </w:tblStylePr>
    <w:tblStylePr w:type="lastCol">
      <w:rPr>
        <w:color w:val="FFFFFF" w:themeColor="background1"/>
      </w:rPr>
      <w:tblPr/>
      <w:tcPr>
        <w:shd w:val="clear" w:color="auto" w:fill="D3CE16" w:themeFill="accent3" w:themeFillShade="BF"/>
      </w:tcPr>
    </w:tblStylePr>
    <w:tblStylePr w:type="band1Vert">
      <w:tblPr/>
      <w:tcPr>
        <w:shd w:val="clear" w:color="auto" w:fill="F5F3A6" w:themeFill="accent3" w:themeFillTint="7F"/>
      </w:tcPr>
    </w:tblStylePr>
    <w:tblStylePr w:type="band1Horz">
      <w:tblPr/>
      <w:tcPr>
        <w:shd w:val="clear" w:color="auto" w:fill="F5F3A6"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DF2" w:themeFill="accent2" w:themeFillTint="33"/>
    </w:tcPr>
    <w:tblStylePr w:type="firstRow">
      <w:rPr>
        <w:b/>
        <w:bCs/>
      </w:rPr>
      <w:tblPr/>
      <w:tcPr>
        <w:shd w:val="clear" w:color="auto" w:fill="C7BBE6" w:themeFill="accent2" w:themeFillTint="66"/>
      </w:tcPr>
    </w:tblStylePr>
    <w:tblStylePr w:type="lastRow">
      <w:rPr>
        <w:b/>
        <w:bCs/>
        <w:color w:val="000000" w:themeColor="text1"/>
      </w:rPr>
      <w:tblPr/>
      <w:tcPr>
        <w:shd w:val="clear" w:color="auto" w:fill="C7BBE6" w:themeFill="accent2" w:themeFillTint="66"/>
      </w:tcPr>
    </w:tblStylePr>
    <w:tblStylePr w:type="firstCol">
      <w:rPr>
        <w:color w:val="FFFFFF" w:themeColor="background1"/>
      </w:rPr>
      <w:tblPr/>
      <w:tcPr>
        <w:shd w:val="clear" w:color="auto" w:fill="533899" w:themeFill="accent2" w:themeFillShade="BF"/>
      </w:tcPr>
    </w:tblStylePr>
    <w:tblStylePr w:type="lastCol">
      <w:rPr>
        <w:color w:val="FFFFFF" w:themeColor="background1"/>
      </w:rPr>
      <w:tblPr/>
      <w:tcPr>
        <w:shd w:val="clear" w:color="auto" w:fill="533899" w:themeFill="accent2" w:themeFillShade="BF"/>
      </w:tcPr>
    </w:tblStylePr>
    <w:tblStylePr w:type="band1Vert">
      <w:tblPr/>
      <w:tcPr>
        <w:shd w:val="clear" w:color="auto" w:fill="BAABE0" w:themeFill="accent2" w:themeFillTint="7F"/>
      </w:tcPr>
    </w:tblStylePr>
    <w:tblStylePr w:type="band1Horz">
      <w:tblPr/>
      <w:tcPr>
        <w:shd w:val="clear" w:color="auto" w:fill="BAABE0"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6F6" w:themeFill="accent1" w:themeFillTint="33"/>
    </w:tcPr>
    <w:tblStylePr w:type="firstRow">
      <w:rPr>
        <w:b/>
        <w:bCs/>
      </w:rPr>
      <w:tblPr/>
      <w:tcPr>
        <w:shd w:val="clear" w:color="auto" w:fill="C3CEEE" w:themeFill="accent1" w:themeFillTint="66"/>
      </w:tcPr>
    </w:tblStylePr>
    <w:tblStylePr w:type="lastRow">
      <w:rPr>
        <w:b/>
        <w:bCs/>
        <w:color w:val="000000" w:themeColor="text1"/>
      </w:rPr>
      <w:tblPr/>
      <w:tcPr>
        <w:shd w:val="clear" w:color="auto" w:fill="C3CEEE" w:themeFill="accent1" w:themeFillTint="66"/>
      </w:tcPr>
    </w:tblStylePr>
    <w:tblStylePr w:type="firstCol">
      <w:rPr>
        <w:color w:val="FFFFFF" w:themeColor="background1"/>
      </w:rPr>
      <w:tblPr/>
      <w:tcPr>
        <w:shd w:val="clear" w:color="auto" w:fill="3357BB" w:themeFill="accent1" w:themeFillShade="BF"/>
      </w:tcPr>
    </w:tblStylePr>
    <w:tblStylePr w:type="lastCol">
      <w:rPr>
        <w:color w:val="FFFFFF" w:themeColor="background1"/>
      </w:rPr>
      <w:tblPr/>
      <w:tcPr>
        <w:shd w:val="clear" w:color="auto" w:fill="3357BB" w:themeFill="accent1" w:themeFillShade="BF"/>
      </w:tcPr>
    </w:tblStylePr>
    <w:tblStylePr w:type="band1Vert">
      <w:tblPr/>
      <w:tcPr>
        <w:shd w:val="clear" w:color="auto" w:fill="B4C2EA" w:themeFill="accent1" w:themeFillTint="7F"/>
      </w:tcPr>
    </w:tblStylePr>
    <w:tblStylePr w:type="band1Horz">
      <w:tblPr/>
      <w:tcPr>
        <w:shd w:val="clear" w:color="auto" w:fill="B4C2EA"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tblBorders>
    </w:tblPr>
    <w:tblStylePr w:type="firstRow">
      <w:rPr>
        <w:sz w:val="24"/>
        <w:szCs w:val="24"/>
      </w:rPr>
      <w:tblPr/>
      <w:tcPr>
        <w:tcBorders>
          <w:top w:val="nil"/>
          <w:left w:val="nil"/>
          <w:bottom w:val="single" w:sz="24" w:space="0" w:color="DB77C0" w:themeColor="accent6"/>
          <w:right w:val="nil"/>
          <w:insideH w:val="nil"/>
          <w:insideV w:val="nil"/>
        </w:tcBorders>
        <w:shd w:val="clear" w:color="auto" w:fill="FFFFFF" w:themeFill="background1"/>
      </w:tcPr>
    </w:tblStylePr>
    <w:tblStylePr w:type="lastRow">
      <w:tblPr/>
      <w:tcPr>
        <w:tcBorders>
          <w:top w:val="single" w:sz="8" w:space="0" w:color="DB77C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77C0" w:themeColor="accent6"/>
          <w:insideH w:val="nil"/>
          <w:insideV w:val="nil"/>
        </w:tcBorders>
        <w:shd w:val="clear" w:color="auto" w:fill="FFFFFF" w:themeFill="background1"/>
      </w:tcPr>
    </w:tblStylePr>
    <w:tblStylePr w:type="lastCol">
      <w:tblPr/>
      <w:tcPr>
        <w:tcBorders>
          <w:top w:val="nil"/>
          <w:left w:val="single" w:sz="8" w:space="0" w:color="DB77C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DEF" w:themeFill="accent6" w:themeFillTint="3F"/>
      </w:tcPr>
    </w:tblStylePr>
    <w:tblStylePr w:type="band1Horz">
      <w:tblPr/>
      <w:tcPr>
        <w:tcBorders>
          <w:top w:val="nil"/>
          <w:bottom w:val="nil"/>
          <w:insideH w:val="nil"/>
          <w:insideV w:val="nil"/>
        </w:tcBorders>
        <w:shd w:val="clear" w:color="auto" w:fill="F6DD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tblBorders>
    </w:tblPr>
    <w:tblStylePr w:type="firstRow">
      <w:rPr>
        <w:sz w:val="24"/>
        <w:szCs w:val="24"/>
      </w:rPr>
      <w:tblPr/>
      <w:tcPr>
        <w:tcBorders>
          <w:top w:val="nil"/>
          <w:left w:val="nil"/>
          <w:bottom w:val="single" w:sz="24" w:space="0" w:color="B1B0B0" w:themeColor="accent5"/>
          <w:right w:val="nil"/>
          <w:insideH w:val="nil"/>
          <w:insideV w:val="nil"/>
        </w:tcBorders>
        <w:shd w:val="clear" w:color="auto" w:fill="FFFFFF" w:themeFill="background1"/>
      </w:tcPr>
    </w:tblStylePr>
    <w:tblStylePr w:type="lastRow">
      <w:tblPr/>
      <w:tcPr>
        <w:tcBorders>
          <w:top w:val="single" w:sz="8" w:space="0" w:color="B1B0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0B0" w:themeColor="accent5"/>
          <w:insideH w:val="nil"/>
          <w:insideV w:val="nil"/>
        </w:tcBorders>
        <w:shd w:val="clear" w:color="auto" w:fill="FFFFFF" w:themeFill="background1"/>
      </w:tcPr>
    </w:tblStylePr>
    <w:tblStylePr w:type="lastCol">
      <w:tblPr/>
      <w:tcPr>
        <w:tcBorders>
          <w:top w:val="nil"/>
          <w:left w:val="single" w:sz="8" w:space="0" w:color="B1B0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5" w:themeFillTint="3F"/>
      </w:tcPr>
    </w:tblStylePr>
    <w:tblStylePr w:type="band1Horz">
      <w:tblPr/>
      <w:tcPr>
        <w:tcBorders>
          <w:top w:val="nil"/>
          <w:bottom w:val="nil"/>
          <w:insideH w:val="nil"/>
          <w:insideV w:val="nil"/>
        </w:tcBorders>
        <w:shd w:val="clear" w:color="auto" w:fill="EBEB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tblBorders>
    </w:tblPr>
    <w:tblStylePr w:type="firstRow">
      <w:rPr>
        <w:sz w:val="24"/>
        <w:szCs w:val="24"/>
      </w:rPr>
      <w:tblPr/>
      <w:tcPr>
        <w:tcBorders>
          <w:top w:val="nil"/>
          <w:left w:val="nil"/>
          <w:bottom w:val="single" w:sz="24" w:space="0" w:color="A2B7AC" w:themeColor="accent4"/>
          <w:right w:val="nil"/>
          <w:insideH w:val="nil"/>
          <w:insideV w:val="nil"/>
        </w:tcBorders>
        <w:shd w:val="clear" w:color="auto" w:fill="FFFFFF" w:themeFill="background1"/>
      </w:tcPr>
    </w:tblStylePr>
    <w:tblStylePr w:type="lastRow">
      <w:tblPr/>
      <w:tcPr>
        <w:tcBorders>
          <w:top w:val="single" w:sz="8" w:space="0" w:color="A2B7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B7AC" w:themeColor="accent4"/>
          <w:insideH w:val="nil"/>
          <w:insideV w:val="nil"/>
        </w:tcBorders>
        <w:shd w:val="clear" w:color="auto" w:fill="FFFFFF" w:themeFill="background1"/>
      </w:tcPr>
    </w:tblStylePr>
    <w:tblStylePr w:type="lastCol">
      <w:tblPr/>
      <w:tcPr>
        <w:tcBorders>
          <w:top w:val="nil"/>
          <w:left w:val="single" w:sz="8" w:space="0" w:color="A2B7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DEA" w:themeFill="accent4" w:themeFillTint="3F"/>
      </w:tcPr>
    </w:tblStylePr>
    <w:tblStylePr w:type="band1Horz">
      <w:tblPr/>
      <w:tcPr>
        <w:tcBorders>
          <w:top w:val="nil"/>
          <w:bottom w:val="nil"/>
          <w:insideH w:val="nil"/>
          <w:insideV w:val="nil"/>
        </w:tcBorders>
        <w:shd w:val="clear" w:color="auto" w:fill="E7E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tblBorders>
    </w:tblPr>
    <w:tblStylePr w:type="firstRow">
      <w:rPr>
        <w:sz w:val="24"/>
        <w:szCs w:val="24"/>
      </w:rPr>
      <w:tblPr/>
      <w:tcPr>
        <w:tcBorders>
          <w:top w:val="nil"/>
          <w:left w:val="nil"/>
          <w:bottom w:val="single" w:sz="24" w:space="0" w:color="ECE84D" w:themeColor="accent3"/>
          <w:right w:val="nil"/>
          <w:insideH w:val="nil"/>
          <w:insideV w:val="nil"/>
        </w:tcBorders>
        <w:shd w:val="clear" w:color="auto" w:fill="FFFFFF" w:themeFill="background1"/>
      </w:tcPr>
    </w:tblStylePr>
    <w:tblStylePr w:type="lastRow">
      <w:tblPr/>
      <w:tcPr>
        <w:tcBorders>
          <w:top w:val="single" w:sz="8" w:space="0" w:color="ECE84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84D" w:themeColor="accent3"/>
          <w:insideH w:val="nil"/>
          <w:insideV w:val="nil"/>
        </w:tcBorders>
        <w:shd w:val="clear" w:color="auto" w:fill="FFFFFF" w:themeFill="background1"/>
      </w:tcPr>
    </w:tblStylePr>
    <w:tblStylePr w:type="lastCol">
      <w:tblPr/>
      <w:tcPr>
        <w:tcBorders>
          <w:top w:val="nil"/>
          <w:left w:val="single" w:sz="8" w:space="0" w:color="ECE8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D2" w:themeFill="accent3" w:themeFillTint="3F"/>
      </w:tcPr>
    </w:tblStylePr>
    <w:tblStylePr w:type="band1Horz">
      <w:tblPr/>
      <w:tcPr>
        <w:tcBorders>
          <w:top w:val="nil"/>
          <w:bottom w:val="nil"/>
          <w:insideH w:val="nil"/>
          <w:insideV w:val="nil"/>
        </w:tcBorders>
        <w:shd w:val="clear" w:color="auto" w:fill="FAF9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tblBorders>
    </w:tblPr>
    <w:tblStylePr w:type="firstRow">
      <w:rPr>
        <w:sz w:val="24"/>
        <w:szCs w:val="24"/>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tblPr/>
      <w:tcPr>
        <w:tcBorders>
          <w:top w:val="single" w:sz="8" w:space="0" w:color="75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7C1" w:themeColor="accent2"/>
          <w:insideH w:val="nil"/>
          <w:insideV w:val="nil"/>
        </w:tcBorders>
        <w:shd w:val="clear" w:color="auto" w:fill="FFFFFF" w:themeFill="background1"/>
      </w:tcPr>
    </w:tblStylePr>
    <w:tblStylePr w:type="lastCol">
      <w:tblPr/>
      <w:tcPr>
        <w:tcBorders>
          <w:top w:val="nil"/>
          <w:left w:val="single" w:sz="8" w:space="0" w:color="75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6D6" w:themeColor="accent1"/>
        <w:left w:val="single" w:sz="8" w:space="0" w:color="6A86D6" w:themeColor="accent1"/>
        <w:bottom w:val="single" w:sz="8" w:space="0" w:color="6A86D6" w:themeColor="accent1"/>
        <w:right w:val="single" w:sz="8" w:space="0" w:color="6A86D6" w:themeColor="accent1"/>
      </w:tblBorders>
    </w:tblPr>
    <w:tblStylePr w:type="firstRow">
      <w:rPr>
        <w:sz w:val="24"/>
        <w:szCs w:val="24"/>
      </w:rPr>
      <w:tblPr/>
      <w:tcPr>
        <w:tcBorders>
          <w:top w:val="nil"/>
          <w:left w:val="nil"/>
          <w:bottom w:val="single" w:sz="24" w:space="0" w:color="6A86D6" w:themeColor="accent1"/>
          <w:right w:val="nil"/>
          <w:insideH w:val="nil"/>
          <w:insideV w:val="nil"/>
        </w:tcBorders>
        <w:shd w:val="clear" w:color="auto" w:fill="FFFFFF" w:themeFill="background1"/>
      </w:tcPr>
    </w:tblStylePr>
    <w:tblStylePr w:type="lastRow">
      <w:tblPr/>
      <w:tcPr>
        <w:tcBorders>
          <w:top w:val="single" w:sz="8" w:space="0" w:color="6A86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86D6" w:themeColor="accent1"/>
          <w:insideH w:val="nil"/>
          <w:insideV w:val="nil"/>
        </w:tcBorders>
        <w:shd w:val="clear" w:color="auto" w:fill="FFFFFF" w:themeFill="background1"/>
      </w:tcPr>
    </w:tblStylePr>
    <w:tblStylePr w:type="lastCol">
      <w:tblPr/>
      <w:tcPr>
        <w:tcBorders>
          <w:top w:val="nil"/>
          <w:left w:val="single" w:sz="8" w:space="0" w:color="6A86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0F5" w:themeFill="accent1" w:themeFillTint="3F"/>
      </w:tcPr>
    </w:tblStylePr>
    <w:tblStylePr w:type="band1Horz">
      <w:tblPr/>
      <w:tcPr>
        <w:tcBorders>
          <w:top w:val="nil"/>
          <w:bottom w:val="nil"/>
          <w:insideH w:val="nil"/>
          <w:insideV w:val="nil"/>
        </w:tcBorders>
        <w:shd w:val="clear" w:color="auto" w:fill="DAE0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B77C0" w:themeColor="accent6"/>
        <w:bottom w:val="single" w:sz="8" w:space="0" w:color="DB77C0" w:themeColor="accent6"/>
      </w:tblBorders>
    </w:tblPr>
    <w:tblStylePr w:type="firstRow">
      <w:rPr>
        <w:rFonts w:asciiTheme="majorHAnsi" w:eastAsiaTheme="majorEastAsia" w:hAnsiTheme="majorHAnsi" w:cstheme="majorBidi"/>
      </w:rPr>
      <w:tblPr/>
      <w:tcPr>
        <w:tcBorders>
          <w:top w:val="nil"/>
          <w:bottom w:val="single" w:sz="8" w:space="0" w:color="DB77C0" w:themeColor="accent6"/>
        </w:tcBorders>
      </w:tcPr>
    </w:tblStylePr>
    <w:tblStylePr w:type="lastRow">
      <w:rPr>
        <w:b/>
        <w:bCs/>
        <w:color w:val="6A86D6" w:themeColor="text2"/>
      </w:rPr>
      <w:tblPr/>
      <w:tcPr>
        <w:tcBorders>
          <w:top w:val="single" w:sz="8" w:space="0" w:color="DB77C0" w:themeColor="accent6"/>
          <w:bottom w:val="single" w:sz="8" w:space="0" w:color="DB77C0" w:themeColor="accent6"/>
        </w:tcBorders>
      </w:tcPr>
    </w:tblStylePr>
    <w:tblStylePr w:type="firstCol">
      <w:rPr>
        <w:b/>
        <w:bCs/>
      </w:rPr>
    </w:tblStylePr>
    <w:tblStylePr w:type="lastCol">
      <w:rPr>
        <w:b/>
        <w:bCs/>
      </w:rPr>
      <w:tblPr/>
      <w:tcPr>
        <w:tcBorders>
          <w:top w:val="single" w:sz="8" w:space="0" w:color="DB77C0" w:themeColor="accent6"/>
          <w:bottom w:val="single" w:sz="8" w:space="0" w:color="DB77C0" w:themeColor="accent6"/>
        </w:tcBorders>
      </w:tcPr>
    </w:tblStylePr>
    <w:tblStylePr w:type="band1Vert">
      <w:tblPr/>
      <w:tcPr>
        <w:shd w:val="clear" w:color="auto" w:fill="F6DDEF" w:themeFill="accent6" w:themeFillTint="3F"/>
      </w:tcPr>
    </w:tblStylePr>
    <w:tblStylePr w:type="band1Horz">
      <w:tblPr/>
      <w:tcPr>
        <w:shd w:val="clear" w:color="auto" w:fill="F6DDE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B1B0B0" w:themeColor="accent5"/>
        <w:bottom w:val="single" w:sz="8" w:space="0" w:color="B1B0B0" w:themeColor="accent5"/>
      </w:tblBorders>
    </w:tblPr>
    <w:tblStylePr w:type="firstRow">
      <w:rPr>
        <w:rFonts w:asciiTheme="majorHAnsi" w:eastAsiaTheme="majorEastAsia" w:hAnsiTheme="majorHAnsi" w:cstheme="majorBidi"/>
      </w:rPr>
      <w:tblPr/>
      <w:tcPr>
        <w:tcBorders>
          <w:top w:val="nil"/>
          <w:bottom w:val="single" w:sz="8" w:space="0" w:color="B1B0B0" w:themeColor="accent5"/>
        </w:tcBorders>
      </w:tcPr>
    </w:tblStylePr>
    <w:tblStylePr w:type="lastRow">
      <w:rPr>
        <w:b/>
        <w:bCs/>
        <w:color w:val="6A86D6" w:themeColor="text2"/>
      </w:rPr>
      <w:tblPr/>
      <w:tcPr>
        <w:tcBorders>
          <w:top w:val="single" w:sz="8" w:space="0" w:color="B1B0B0" w:themeColor="accent5"/>
          <w:bottom w:val="single" w:sz="8" w:space="0" w:color="B1B0B0" w:themeColor="accent5"/>
        </w:tcBorders>
      </w:tcPr>
    </w:tblStylePr>
    <w:tblStylePr w:type="firstCol">
      <w:rPr>
        <w:b/>
        <w:bCs/>
      </w:rPr>
    </w:tblStylePr>
    <w:tblStylePr w:type="lastCol">
      <w:rPr>
        <w:b/>
        <w:bCs/>
      </w:rPr>
      <w:tblPr/>
      <w:tcPr>
        <w:tcBorders>
          <w:top w:val="single" w:sz="8" w:space="0" w:color="B1B0B0" w:themeColor="accent5"/>
          <w:bottom w:val="single" w:sz="8" w:space="0" w:color="B1B0B0" w:themeColor="accent5"/>
        </w:tcBorders>
      </w:tcPr>
    </w:tblStylePr>
    <w:tblStylePr w:type="band1Vert">
      <w:tblPr/>
      <w:tcPr>
        <w:shd w:val="clear" w:color="auto" w:fill="EBEBEB" w:themeFill="accent5" w:themeFillTint="3F"/>
      </w:tcPr>
    </w:tblStylePr>
    <w:tblStylePr w:type="band1Horz">
      <w:tblPr/>
      <w:tcPr>
        <w:shd w:val="clear" w:color="auto" w:fill="EBEBE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A2B7AC" w:themeColor="accent4"/>
        <w:bottom w:val="single" w:sz="8" w:space="0" w:color="A2B7AC" w:themeColor="accent4"/>
      </w:tblBorders>
    </w:tblPr>
    <w:tblStylePr w:type="firstRow">
      <w:rPr>
        <w:rFonts w:asciiTheme="majorHAnsi" w:eastAsiaTheme="majorEastAsia" w:hAnsiTheme="majorHAnsi" w:cstheme="majorBidi"/>
      </w:rPr>
      <w:tblPr/>
      <w:tcPr>
        <w:tcBorders>
          <w:top w:val="nil"/>
          <w:bottom w:val="single" w:sz="8" w:space="0" w:color="A2B7AC" w:themeColor="accent4"/>
        </w:tcBorders>
      </w:tcPr>
    </w:tblStylePr>
    <w:tblStylePr w:type="lastRow">
      <w:rPr>
        <w:b/>
        <w:bCs/>
        <w:color w:val="6A86D6" w:themeColor="text2"/>
      </w:rPr>
      <w:tblPr/>
      <w:tcPr>
        <w:tcBorders>
          <w:top w:val="single" w:sz="8" w:space="0" w:color="A2B7AC" w:themeColor="accent4"/>
          <w:bottom w:val="single" w:sz="8" w:space="0" w:color="A2B7AC" w:themeColor="accent4"/>
        </w:tcBorders>
      </w:tcPr>
    </w:tblStylePr>
    <w:tblStylePr w:type="firstCol">
      <w:rPr>
        <w:b/>
        <w:bCs/>
      </w:rPr>
    </w:tblStylePr>
    <w:tblStylePr w:type="lastCol">
      <w:rPr>
        <w:b/>
        <w:bCs/>
      </w:rPr>
      <w:tblPr/>
      <w:tcPr>
        <w:tcBorders>
          <w:top w:val="single" w:sz="8" w:space="0" w:color="A2B7AC" w:themeColor="accent4"/>
          <w:bottom w:val="single" w:sz="8" w:space="0" w:color="A2B7AC" w:themeColor="accent4"/>
        </w:tcBorders>
      </w:tcPr>
    </w:tblStylePr>
    <w:tblStylePr w:type="band1Vert">
      <w:tblPr/>
      <w:tcPr>
        <w:shd w:val="clear" w:color="auto" w:fill="E7EDEA" w:themeFill="accent4" w:themeFillTint="3F"/>
      </w:tcPr>
    </w:tblStylePr>
    <w:tblStylePr w:type="band1Horz">
      <w:tblPr/>
      <w:tcPr>
        <w:shd w:val="clear" w:color="auto" w:fill="E7ED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ECE84D" w:themeColor="accent3"/>
        <w:bottom w:val="single" w:sz="8" w:space="0" w:color="ECE84D" w:themeColor="accent3"/>
      </w:tblBorders>
    </w:tblPr>
    <w:tblStylePr w:type="firstRow">
      <w:rPr>
        <w:rFonts w:asciiTheme="majorHAnsi" w:eastAsiaTheme="majorEastAsia" w:hAnsiTheme="majorHAnsi" w:cstheme="majorBidi"/>
      </w:rPr>
      <w:tblPr/>
      <w:tcPr>
        <w:tcBorders>
          <w:top w:val="nil"/>
          <w:bottom w:val="single" w:sz="8" w:space="0" w:color="ECE84D" w:themeColor="accent3"/>
        </w:tcBorders>
      </w:tcPr>
    </w:tblStylePr>
    <w:tblStylePr w:type="lastRow">
      <w:rPr>
        <w:b/>
        <w:bCs/>
        <w:color w:val="6A86D6" w:themeColor="text2"/>
      </w:rPr>
      <w:tblPr/>
      <w:tcPr>
        <w:tcBorders>
          <w:top w:val="single" w:sz="8" w:space="0" w:color="ECE84D" w:themeColor="accent3"/>
          <w:bottom w:val="single" w:sz="8" w:space="0" w:color="ECE84D" w:themeColor="accent3"/>
        </w:tcBorders>
      </w:tcPr>
    </w:tblStylePr>
    <w:tblStylePr w:type="firstCol">
      <w:rPr>
        <w:b/>
        <w:bCs/>
      </w:rPr>
    </w:tblStylePr>
    <w:tblStylePr w:type="lastCol">
      <w:rPr>
        <w:b/>
        <w:bCs/>
      </w:rPr>
      <w:tblPr/>
      <w:tcPr>
        <w:tcBorders>
          <w:top w:val="single" w:sz="8" w:space="0" w:color="ECE84D" w:themeColor="accent3"/>
          <w:bottom w:val="single" w:sz="8" w:space="0" w:color="ECE84D" w:themeColor="accent3"/>
        </w:tcBorders>
      </w:tcPr>
    </w:tblStylePr>
    <w:tblStylePr w:type="band1Vert">
      <w:tblPr/>
      <w:tcPr>
        <w:shd w:val="clear" w:color="auto" w:fill="FAF9D2" w:themeFill="accent3" w:themeFillTint="3F"/>
      </w:tcPr>
    </w:tblStylePr>
    <w:tblStylePr w:type="band1Horz">
      <w:tblPr/>
      <w:tcPr>
        <w:shd w:val="clear" w:color="auto" w:fill="FAF9D2"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557C1" w:themeColor="accent2"/>
        <w:bottom w:val="single" w:sz="8" w:space="0" w:color="7557C1" w:themeColor="accent2"/>
      </w:tblBorders>
    </w:tblPr>
    <w:tblStylePr w:type="firstRow">
      <w:rPr>
        <w:rFonts w:asciiTheme="majorHAnsi" w:eastAsiaTheme="majorEastAsia" w:hAnsiTheme="majorHAnsi" w:cstheme="majorBidi"/>
      </w:rPr>
      <w:tblPr/>
      <w:tcPr>
        <w:tcBorders>
          <w:top w:val="nil"/>
          <w:bottom w:val="single" w:sz="8" w:space="0" w:color="7557C1" w:themeColor="accent2"/>
        </w:tcBorders>
      </w:tcPr>
    </w:tblStylePr>
    <w:tblStylePr w:type="lastRow">
      <w:rPr>
        <w:b/>
        <w:bCs/>
        <w:color w:val="6A86D6" w:themeColor="text2"/>
      </w:rPr>
      <w:tblPr/>
      <w:tcPr>
        <w:tcBorders>
          <w:top w:val="single" w:sz="8" w:space="0" w:color="7557C1" w:themeColor="accent2"/>
          <w:bottom w:val="single" w:sz="8" w:space="0" w:color="7557C1" w:themeColor="accent2"/>
        </w:tcBorders>
      </w:tcPr>
    </w:tblStylePr>
    <w:tblStylePr w:type="firstCol">
      <w:rPr>
        <w:b/>
        <w:bCs/>
      </w:rPr>
    </w:tblStylePr>
    <w:tblStylePr w:type="lastCol">
      <w:rPr>
        <w:b/>
        <w:bCs/>
      </w:rPr>
      <w:tblPr/>
      <w:tcPr>
        <w:tcBorders>
          <w:top w:val="single" w:sz="8" w:space="0" w:color="7557C1" w:themeColor="accent2"/>
          <w:bottom w:val="single" w:sz="8" w:space="0" w:color="75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77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77C0" w:themeFill="accent6"/>
      </w:tcPr>
    </w:tblStylePr>
    <w:tblStylePr w:type="lastCol">
      <w:rPr>
        <w:b/>
        <w:bCs/>
        <w:color w:val="FFFFFF" w:themeColor="background1"/>
      </w:rPr>
      <w:tblPr/>
      <w:tcPr>
        <w:tcBorders>
          <w:left w:val="nil"/>
          <w:right w:val="nil"/>
          <w:insideH w:val="nil"/>
          <w:insideV w:val="nil"/>
        </w:tcBorders>
        <w:shd w:val="clear" w:color="auto" w:fill="DB77C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0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0B0" w:themeFill="accent5"/>
      </w:tcPr>
    </w:tblStylePr>
    <w:tblStylePr w:type="lastCol">
      <w:rPr>
        <w:b/>
        <w:bCs/>
        <w:color w:val="FFFFFF" w:themeColor="background1"/>
      </w:rPr>
      <w:tblPr/>
      <w:tcPr>
        <w:tcBorders>
          <w:left w:val="nil"/>
          <w:right w:val="nil"/>
          <w:insideH w:val="nil"/>
          <w:insideV w:val="nil"/>
        </w:tcBorders>
        <w:shd w:val="clear" w:color="auto" w:fill="B1B0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B7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B7AC" w:themeFill="accent4"/>
      </w:tcPr>
    </w:tblStylePr>
    <w:tblStylePr w:type="lastCol">
      <w:rPr>
        <w:b/>
        <w:bCs/>
        <w:color w:val="FFFFFF" w:themeColor="background1"/>
      </w:rPr>
      <w:tblPr/>
      <w:tcPr>
        <w:tcBorders>
          <w:left w:val="nil"/>
          <w:right w:val="nil"/>
          <w:insideH w:val="nil"/>
          <w:insideV w:val="nil"/>
        </w:tcBorders>
        <w:shd w:val="clear" w:color="auto" w:fill="A2B7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E8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84D" w:themeFill="accent3"/>
      </w:tcPr>
    </w:tblStylePr>
    <w:tblStylePr w:type="lastCol">
      <w:rPr>
        <w:b/>
        <w:bCs/>
        <w:color w:val="FFFFFF" w:themeColor="background1"/>
      </w:rPr>
      <w:tblPr/>
      <w:tcPr>
        <w:tcBorders>
          <w:left w:val="nil"/>
          <w:right w:val="nil"/>
          <w:insideH w:val="nil"/>
          <w:insideV w:val="nil"/>
        </w:tcBorders>
        <w:shd w:val="clear" w:color="auto" w:fill="ECE8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57C1" w:themeFill="accent2"/>
      </w:tcPr>
    </w:tblStylePr>
    <w:tblStylePr w:type="lastCol">
      <w:rPr>
        <w:b/>
        <w:bCs/>
        <w:color w:val="FFFFFF" w:themeColor="background1"/>
      </w:rPr>
      <w:tblPr/>
      <w:tcPr>
        <w:tcBorders>
          <w:left w:val="nil"/>
          <w:right w:val="nil"/>
          <w:insideH w:val="nil"/>
          <w:insideV w:val="nil"/>
        </w:tcBorders>
        <w:shd w:val="clear" w:color="auto" w:fill="75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single" w:sz="8" w:space="0" w:color="E499CF" w:themeColor="accent6" w:themeTint="BF"/>
      </w:tblBorders>
    </w:tblPr>
    <w:tblStylePr w:type="firstRow">
      <w:pPr>
        <w:spacing w:before="0" w:after="0" w:line="240" w:lineRule="auto"/>
      </w:pPr>
      <w:rPr>
        <w:b/>
        <w:bCs/>
        <w:color w:val="FFFFFF" w:themeColor="background1"/>
      </w:rPr>
      <w:tblPr/>
      <w:tcPr>
        <w:tc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nil"/>
          <w:insideV w:val="nil"/>
        </w:tcBorders>
        <w:shd w:val="clear" w:color="auto" w:fill="DB77C0" w:themeFill="accent6"/>
      </w:tcPr>
    </w:tblStylePr>
    <w:tblStylePr w:type="lastRow">
      <w:pPr>
        <w:spacing w:before="0" w:after="0" w:line="240" w:lineRule="auto"/>
      </w:pPr>
      <w:rPr>
        <w:b/>
        <w:bCs/>
      </w:rPr>
      <w:tblPr/>
      <w:tcPr>
        <w:tcBorders>
          <w:top w:val="double" w:sz="6"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DDEF" w:themeFill="accent6" w:themeFillTint="3F"/>
      </w:tcPr>
    </w:tblStylePr>
    <w:tblStylePr w:type="band1Horz">
      <w:tblPr/>
      <w:tcPr>
        <w:tcBorders>
          <w:insideH w:val="nil"/>
          <w:insideV w:val="nil"/>
        </w:tcBorders>
        <w:shd w:val="clear" w:color="auto" w:fill="F6DDE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single" w:sz="8" w:space="0" w:color="C4C3C3" w:themeColor="accent5" w:themeTint="BF"/>
      </w:tblBorders>
    </w:tblPr>
    <w:tblStylePr w:type="firstRow">
      <w:pPr>
        <w:spacing w:before="0" w:after="0" w:line="240" w:lineRule="auto"/>
      </w:pPr>
      <w:rPr>
        <w:b/>
        <w:bCs/>
        <w:color w:val="FFFFFF" w:themeColor="background1"/>
      </w:rPr>
      <w:tblPr/>
      <w:tcPr>
        <w:tc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nil"/>
          <w:insideV w:val="nil"/>
        </w:tcBorders>
        <w:shd w:val="clear" w:color="auto" w:fill="B1B0B0" w:themeFill="accent5"/>
      </w:tcPr>
    </w:tblStylePr>
    <w:tblStylePr w:type="lastRow">
      <w:pPr>
        <w:spacing w:before="0" w:after="0" w:line="240" w:lineRule="auto"/>
      </w:pPr>
      <w:rPr>
        <w:b/>
        <w:bCs/>
      </w:rPr>
      <w:tblPr/>
      <w:tcPr>
        <w:tcBorders>
          <w:top w:val="double" w:sz="6"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5" w:themeFillTint="3F"/>
      </w:tcPr>
    </w:tblStylePr>
    <w:tblStylePr w:type="band1Horz">
      <w:tblPr/>
      <w:tcPr>
        <w:tcBorders>
          <w:insideH w:val="nil"/>
          <w:insideV w:val="nil"/>
        </w:tcBorders>
        <w:shd w:val="clear" w:color="auto" w:fill="EBEB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single" w:sz="8" w:space="0" w:color="B9C9C0" w:themeColor="accent4" w:themeTint="BF"/>
      </w:tblBorders>
    </w:tblPr>
    <w:tblStylePr w:type="firstRow">
      <w:pPr>
        <w:spacing w:before="0" w:after="0" w:line="240" w:lineRule="auto"/>
      </w:pPr>
      <w:rPr>
        <w:b/>
        <w:bCs/>
        <w:color w:val="FFFFFF" w:themeColor="background1"/>
      </w:rPr>
      <w:tblPr/>
      <w:tcPr>
        <w:tc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nil"/>
          <w:insideV w:val="nil"/>
        </w:tcBorders>
        <w:shd w:val="clear" w:color="auto" w:fill="A2B7AC" w:themeFill="accent4"/>
      </w:tcPr>
    </w:tblStylePr>
    <w:tblStylePr w:type="lastRow">
      <w:pPr>
        <w:spacing w:before="0" w:after="0" w:line="240" w:lineRule="auto"/>
      </w:pPr>
      <w:rPr>
        <w:b/>
        <w:bCs/>
      </w:rPr>
      <w:tblPr/>
      <w:tcPr>
        <w:tcBorders>
          <w:top w:val="double" w:sz="6"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DEA" w:themeFill="accent4" w:themeFillTint="3F"/>
      </w:tcPr>
    </w:tblStylePr>
    <w:tblStylePr w:type="band1Horz">
      <w:tblPr/>
      <w:tcPr>
        <w:tcBorders>
          <w:insideH w:val="nil"/>
          <w:insideV w:val="nil"/>
        </w:tcBorders>
        <w:shd w:val="clear" w:color="auto" w:fill="E7ED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single" w:sz="8" w:space="0" w:color="F0ED79" w:themeColor="accent3" w:themeTint="BF"/>
      </w:tblBorders>
    </w:tblPr>
    <w:tblStylePr w:type="firstRow">
      <w:pPr>
        <w:spacing w:before="0" w:after="0" w:line="240" w:lineRule="auto"/>
      </w:pPr>
      <w:rPr>
        <w:b/>
        <w:bCs/>
        <w:color w:val="FFFFFF" w:themeColor="background1"/>
      </w:rPr>
      <w:tblPr/>
      <w:tcPr>
        <w:tc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nil"/>
          <w:insideV w:val="nil"/>
        </w:tcBorders>
        <w:shd w:val="clear" w:color="auto" w:fill="ECE84D" w:themeFill="accent3"/>
      </w:tcPr>
    </w:tblStylePr>
    <w:tblStylePr w:type="lastRow">
      <w:pPr>
        <w:spacing w:before="0" w:after="0" w:line="240" w:lineRule="auto"/>
      </w:pPr>
      <w:rPr>
        <w:b/>
        <w:bCs/>
      </w:rPr>
      <w:tblPr/>
      <w:tcPr>
        <w:tcBorders>
          <w:top w:val="double" w:sz="6"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9D2" w:themeFill="accent3" w:themeFillTint="3F"/>
      </w:tcPr>
    </w:tblStylePr>
    <w:tblStylePr w:type="band1Horz">
      <w:tblPr/>
      <w:tcPr>
        <w:tcBorders>
          <w:insideH w:val="nil"/>
          <w:insideV w:val="nil"/>
        </w:tcBorders>
        <w:shd w:val="clear" w:color="auto" w:fill="FAF9D2"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single" w:sz="8" w:space="0" w:color="9781D0" w:themeColor="accent2" w:themeTint="BF"/>
      </w:tblBorders>
    </w:tblPr>
    <w:tblStylePr w:type="firstRow">
      <w:pPr>
        <w:spacing w:before="0" w:after="0" w:line="240" w:lineRule="auto"/>
      </w:pPr>
      <w:rPr>
        <w:b/>
        <w:bCs/>
        <w:color w:val="FFFFFF" w:themeColor="background1"/>
      </w:rPr>
      <w:tblPr/>
      <w:tcPr>
        <w:tc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nil"/>
          <w:insideV w:val="nil"/>
        </w:tcBorders>
        <w:shd w:val="clear" w:color="auto" w:fill="7557C1" w:themeFill="accent2"/>
      </w:tcPr>
    </w:tblStylePr>
    <w:tblStylePr w:type="lastRow">
      <w:pPr>
        <w:spacing w:before="0" w:after="0" w:line="240" w:lineRule="auto"/>
      </w:pPr>
      <w:rPr>
        <w:b/>
        <w:bCs/>
      </w:rPr>
      <w:tblPr/>
      <w:tcPr>
        <w:tcBorders>
          <w:top w:val="double" w:sz="6"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D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77C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77C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77C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77C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B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BD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0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0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0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0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7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7D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B7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B7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B7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B7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DB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DB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8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8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8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8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3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3A6"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BE0"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0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86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86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86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86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2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2EA"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insideH w:val="single" w:sz="8" w:space="0" w:color="DB77C0" w:themeColor="accent6"/>
        <w:insideV w:val="single" w:sz="8" w:space="0" w:color="DB77C0" w:themeColor="accent6"/>
      </w:tblBorders>
    </w:tblPr>
    <w:tcPr>
      <w:shd w:val="clear" w:color="auto" w:fill="F6DDEF" w:themeFill="accent6" w:themeFillTint="3F"/>
    </w:tcPr>
    <w:tblStylePr w:type="firstRow">
      <w:rPr>
        <w:b/>
        <w:bCs/>
        <w:color w:val="000000" w:themeColor="text1"/>
      </w:rPr>
      <w:tblPr/>
      <w:tcPr>
        <w:shd w:val="clear" w:color="auto" w:fill="FB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3F2" w:themeFill="accent6" w:themeFillTint="33"/>
      </w:tcPr>
    </w:tblStylePr>
    <w:tblStylePr w:type="band1Vert">
      <w:tblPr/>
      <w:tcPr>
        <w:shd w:val="clear" w:color="auto" w:fill="EDBBDF" w:themeFill="accent6" w:themeFillTint="7F"/>
      </w:tcPr>
    </w:tblStylePr>
    <w:tblStylePr w:type="band1Horz">
      <w:tblPr/>
      <w:tcPr>
        <w:tcBorders>
          <w:insideH w:val="single" w:sz="6" w:space="0" w:color="DB77C0" w:themeColor="accent6"/>
          <w:insideV w:val="single" w:sz="6" w:space="0" w:color="DB77C0" w:themeColor="accent6"/>
        </w:tcBorders>
        <w:shd w:val="clear" w:color="auto" w:fill="EDBBD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insideH w:val="single" w:sz="8" w:space="0" w:color="B1B0B0" w:themeColor="accent5"/>
        <w:insideV w:val="single" w:sz="8" w:space="0" w:color="B1B0B0" w:themeColor="accent5"/>
      </w:tblBorders>
    </w:tblPr>
    <w:tcPr>
      <w:shd w:val="clear" w:color="auto" w:fill="EBEBEB" w:themeFill="accent5" w:themeFillTint="3F"/>
    </w:tcPr>
    <w:tblStylePr w:type="firstRow">
      <w:rPr>
        <w:b/>
        <w:bCs/>
        <w:color w:val="000000" w:themeColor="text1"/>
      </w:rPr>
      <w:tblPr/>
      <w:tcPr>
        <w:shd w:val="clear" w:color="auto" w:fill="F7F7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5" w:themeFillTint="33"/>
      </w:tcPr>
    </w:tblStylePr>
    <w:tblStylePr w:type="band1Vert">
      <w:tblPr/>
      <w:tcPr>
        <w:shd w:val="clear" w:color="auto" w:fill="D8D7D7" w:themeFill="accent5" w:themeFillTint="7F"/>
      </w:tcPr>
    </w:tblStylePr>
    <w:tblStylePr w:type="band1Horz">
      <w:tblPr/>
      <w:tcPr>
        <w:tcBorders>
          <w:insideH w:val="single" w:sz="6" w:space="0" w:color="B1B0B0" w:themeColor="accent5"/>
          <w:insideV w:val="single" w:sz="6" w:space="0" w:color="B1B0B0" w:themeColor="accent5"/>
        </w:tcBorders>
        <w:shd w:val="clear" w:color="auto" w:fill="D8D7D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insideH w:val="single" w:sz="8" w:space="0" w:color="A2B7AC" w:themeColor="accent4"/>
        <w:insideV w:val="single" w:sz="8" w:space="0" w:color="A2B7AC" w:themeColor="accent4"/>
      </w:tblBorders>
    </w:tblPr>
    <w:tcPr>
      <w:shd w:val="clear" w:color="auto" w:fill="E7EDEA" w:themeFill="accent4" w:themeFillTint="3F"/>
    </w:tcPr>
    <w:tblStylePr w:type="firstRow">
      <w:rPr>
        <w:b/>
        <w:bCs/>
        <w:color w:val="000000" w:themeColor="text1"/>
      </w:rPr>
      <w:tblPr/>
      <w:tcPr>
        <w:shd w:val="clear" w:color="auto" w:fill="F5F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E" w:themeFill="accent4" w:themeFillTint="33"/>
      </w:tcPr>
    </w:tblStylePr>
    <w:tblStylePr w:type="band1Vert">
      <w:tblPr/>
      <w:tcPr>
        <w:shd w:val="clear" w:color="auto" w:fill="D0DBD5" w:themeFill="accent4" w:themeFillTint="7F"/>
      </w:tcPr>
    </w:tblStylePr>
    <w:tblStylePr w:type="band1Horz">
      <w:tblPr/>
      <w:tcPr>
        <w:tcBorders>
          <w:insideH w:val="single" w:sz="6" w:space="0" w:color="A2B7AC" w:themeColor="accent4"/>
          <w:insideV w:val="single" w:sz="6" w:space="0" w:color="A2B7AC" w:themeColor="accent4"/>
        </w:tcBorders>
        <w:shd w:val="clear" w:color="auto" w:fill="D0DB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insideH w:val="single" w:sz="8" w:space="0" w:color="ECE84D" w:themeColor="accent3"/>
        <w:insideV w:val="single" w:sz="8" w:space="0" w:color="ECE84D" w:themeColor="accent3"/>
      </w:tblBorders>
    </w:tblPr>
    <w:tcPr>
      <w:shd w:val="clear" w:color="auto" w:fill="FAF9D2" w:themeFill="accent3" w:themeFillTint="3F"/>
    </w:tcPr>
    <w:tblStylePr w:type="firstRow">
      <w:rPr>
        <w:b/>
        <w:bCs/>
        <w:color w:val="000000" w:themeColor="text1"/>
      </w:rPr>
      <w:tblPr/>
      <w:tcPr>
        <w:shd w:val="clear" w:color="auto" w:fill="FD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DB" w:themeFill="accent3" w:themeFillTint="33"/>
      </w:tcPr>
    </w:tblStylePr>
    <w:tblStylePr w:type="band1Vert">
      <w:tblPr/>
      <w:tcPr>
        <w:shd w:val="clear" w:color="auto" w:fill="F5F3A6" w:themeFill="accent3" w:themeFillTint="7F"/>
      </w:tcPr>
    </w:tblStylePr>
    <w:tblStylePr w:type="band1Horz">
      <w:tblPr/>
      <w:tcPr>
        <w:tcBorders>
          <w:insideH w:val="single" w:sz="6" w:space="0" w:color="ECE84D" w:themeColor="accent3"/>
          <w:insideV w:val="single" w:sz="6" w:space="0" w:color="ECE84D" w:themeColor="accent3"/>
        </w:tcBorders>
        <w:shd w:val="clear" w:color="auto" w:fill="F5F3A6"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insideH w:val="single" w:sz="8" w:space="0" w:color="7557C1" w:themeColor="accent2"/>
        <w:insideV w:val="single" w:sz="8" w:space="0" w:color="75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F2" w:themeFill="accent2" w:themeFillTint="33"/>
      </w:tcPr>
    </w:tblStylePr>
    <w:tblStylePr w:type="band1Vert">
      <w:tblPr/>
      <w:tcPr>
        <w:shd w:val="clear" w:color="auto" w:fill="BAABE0" w:themeFill="accent2" w:themeFillTint="7F"/>
      </w:tcPr>
    </w:tblStylePr>
    <w:tblStylePr w:type="band1Horz">
      <w:tblPr/>
      <w:tcPr>
        <w:tcBorders>
          <w:insideH w:val="single" w:sz="6" w:space="0" w:color="7557C1" w:themeColor="accent2"/>
          <w:insideV w:val="single" w:sz="6" w:space="0" w:color="7557C1" w:themeColor="accent2"/>
        </w:tcBorders>
        <w:shd w:val="clear" w:color="auto" w:fill="BAABE0"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6D6" w:themeColor="accent1"/>
        <w:left w:val="single" w:sz="8" w:space="0" w:color="6A86D6" w:themeColor="accent1"/>
        <w:bottom w:val="single" w:sz="8" w:space="0" w:color="6A86D6" w:themeColor="accent1"/>
        <w:right w:val="single" w:sz="8" w:space="0" w:color="6A86D6" w:themeColor="accent1"/>
        <w:insideH w:val="single" w:sz="8" w:space="0" w:color="6A86D6" w:themeColor="accent1"/>
        <w:insideV w:val="single" w:sz="8" w:space="0" w:color="6A86D6" w:themeColor="accent1"/>
      </w:tblBorders>
    </w:tblPr>
    <w:tcPr>
      <w:shd w:val="clear" w:color="auto" w:fill="DAE0F5" w:themeFill="accent1" w:themeFillTint="3F"/>
    </w:tcPr>
    <w:tblStylePr w:type="firstRow">
      <w:rPr>
        <w:b/>
        <w:bCs/>
        <w:color w:val="000000" w:themeColor="text1"/>
      </w:rPr>
      <w:tblPr/>
      <w:tcPr>
        <w:shd w:val="clear" w:color="auto" w:fill="F0F3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F6" w:themeFill="accent1" w:themeFillTint="33"/>
      </w:tcPr>
    </w:tblStylePr>
    <w:tblStylePr w:type="band1Vert">
      <w:tblPr/>
      <w:tcPr>
        <w:shd w:val="clear" w:color="auto" w:fill="B4C2EA" w:themeFill="accent1" w:themeFillTint="7F"/>
      </w:tcPr>
    </w:tblStylePr>
    <w:tblStylePr w:type="band1Horz">
      <w:tblPr/>
      <w:tcPr>
        <w:tcBorders>
          <w:insideH w:val="single" w:sz="6" w:space="0" w:color="6A86D6" w:themeColor="accent1"/>
          <w:insideV w:val="single" w:sz="6" w:space="0" w:color="6A86D6" w:themeColor="accent1"/>
        </w:tcBorders>
        <w:shd w:val="clear" w:color="auto" w:fill="B4C2E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single" w:sz="8" w:space="0" w:color="E499CF" w:themeColor="accent6" w:themeTint="BF"/>
        <w:insideV w:val="single" w:sz="8" w:space="0" w:color="E499CF" w:themeColor="accent6" w:themeTint="BF"/>
      </w:tblBorders>
    </w:tblPr>
    <w:tcPr>
      <w:shd w:val="clear" w:color="auto" w:fill="F6DDEF" w:themeFill="accent6" w:themeFillTint="3F"/>
    </w:tcPr>
    <w:tblStylePr w:type="firstRow">
      <w:rPr>
        <w:b/>
        <w:bCs/>
      </w:rPr>
    </w:tblStylePr>
    <w:tblStylePr w:type="lastRow">
      <w:rPr>
        <w:b/>
        <w:bCs/>
      </w:rPr>
      <w:tblPr/>
      <w:tcPr>
        <w:tcBorders>
          <w:top w:val="single" w:sz="18" w:space="0" w:color="E499CF" w:themeColor="accent6" w:themeTint="BF"/>
        </w:tcBorders>
      </w:tcPr>
    </w:tblStylePr>
    <w:tblStylePr w:type="firstCol">
      <w:rPr>
        <w:b/>
        <w:bCs/>
      </w:rPr>
    </w:tblStylePr>
    <w:tblStylePr w:type="lastCol">
      <w:rPr>
        <w:b/>
        <w:bCs/>
      </w:rPr>
    </w:tblStylePr>
    <w:tblStylePr w:type="band1Vert">
      <w:tblPr/>
      <w:tcPr>
        <w:shd w:val="clear" w:color="auto" w:fill="EDBBDF" w:themeFill="accent6" w:themeFillTint="7F"/>
      </w:tcPr>
    </w:tblStylePr>
    <w:tblStylePr w:type="band1Horz">
      <w:tblPr/>
      <w:tcPr>
        <w:shd w:val="clear" w:color="auto" w:fill="EDBBD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single" w:sz="8" w:space="0" w:color="C4C3C3" w:themeColor="accent5" w:themeTint="BF"/>
        <w:insideV w:val="single" w:sz="8" w:space="0" w:color="C4C3C3" w:themeColor="accent5" w:themeTint="BF"/>
      </w:tblBorders>
    </w:tblPr>
    <w:tcPr>
      <w:shd w:val="clear" w:color="auto" w:fill="EBEBEB" w:themeFill="accent5" w:themeFillTint="3F"/>
    </w:tcPr>
    <w:tblStylePr w:type="firstRow">
      <w:rPr>
        <w:b/>
        <w:bCs/>
      </w:rPr>
    </w:tblStylePr>
    <w:tblStylePr w:type="lastRow">
      <w:rPr>
        <w:b/>
        <w:bCs/>
      </w:rPr>
      <w:tblPr/>
      <w:tcPr>
        <w:tcBorders>
          <w:top w:val="single" w:sz="18" w:space="0" w:color="C4C3C3" w:themeColor="accent5" w:themeTint="BF"/>
        </w:tcBorders>
      </w:tcPr>
    </w:tblStylePr>
    <w:tblStylePr w:type="firstCol">
      <w:rPr>
        <w:b/>
        <w:bCs/>
      </w:rPr>
    </w:tblStylePr>
    <w:tblStylePr w:type="lastCol">
      <w:rPr>
        <w:b/>
        <w:bCs/>
      </w:rPr>
    </w:tblStylePr>
    <w:tblStylePr w:type="band1Vert">
      <w:tblPr/>
      <w:tcPr>
        <w:shd w:val="clear" w:color="auto" w:fill="D8D7D7" w:themeFill="accent5" w:themeFillTint="7F"/>
      </w:tcPr>
    </w:tblStylePr>
    <w:tblStylePr w:type="band1Horz">
      <w:tblPr/>
      <w:tcPr>
        <w:shd w:val="clear" w:color="auto" w:fill="D8D7D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single" w:sz="8" w:space="0" w:color="B9C9C0" w:themeColor="accent4" w:themeTint="BF"/>
        <w:insideV w:val="single" w:sz="8" w:space="0" w:color="B9C9C0" w:themeColor="accent4" w:themeTint="BF"/>
      </w:tblBorders>
    </w:tblPr>
    <w:tcPr>
      <w:shd w:val="clear" w:color="auto" w:fill="E7EDEA" w:themeFill="accent4" w:themeFillTint="3F"/>
    </w:tcPr>
    <w:tblStylePr w:type="firstRow">
      <w:rPr>
        <w:b/>
        <w:bCs/>
      </w:rPr>
    </w:tblStylePr>
    <w:tblStylePr w:type="lastRow">
      <w:rPr>
        <w:b/>
        <w:bCs/>
      </w:rPr>
      <w:tblPr/>
      <w:tcPr>
        <w:tcBorders>
          <w:top w:val="single" w:sz="18" w:space="0" w:color="B9C9C0" w:themeColor="accent4" w:themeTint="BF"/>
        </w:tcBorders>
      </w:tcPr>
    </w:tblStylePr>
    <w:tblStylePr w:type="firstCol">
      <w:rPr>
        <w:b/>
        <w:bCs/>
      </w:rPr>
    </w:tblStylePr>
    <w:tblStylePr w:type="lastCol">
      <w:rPr>
        <w:b/>
        <w:bCs/>
      </w:rPr>
    </w:tblStylePr>
    <w:tblStylePr w:type="band1Vert">
      <w:tblPr/>
      <w:tcPr>
        <w:shd w:val="clear" w:color="auto" w:fill="D0DBD5" w:themeFill="accent4" w:themeFillTint="7F"/>
      </w:tcPr>
    </w:tblStylePr>
    <w:tblStylePr w:type="band1Horz">
      <w:tblPr/>
      <w:tcPr>
        <w:shd w:val="clear" w:color="auto" w:fill="D0DB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single" w:sz="8" w:space="0" w:color="F0ED79" w:themeColor="accent3" w:themeTint="BF"/>
        <w:insideV w:val="single" w:sz="8" w:space="0" w:color="F0ED79" w:themeColor="accent3" w:themeTint="BF"/>
      </w:tblBorders>
    </w:tblPr>
    <w:tcPr>
      <w:shd w:val="clear" w:color="auto" w:fill="FAF9D2" w:themeFill="accent3" w:themeFillTint="3F"/>
    </w:tcPr>
    <w:tblStylePr w:type="firstRow">
      <w:rPr>
        <w:b/>
        <w:bCs/>
      </w:rPr>
    </w:tblStylePr>
    <w:tblStylePr w:type="lastRow">
      <w:rPr>
        <w:b/>
        <w:bCs/>
      </w:rPr>
      <w:tblPr/>
      <w:tcPr>
        <w:tcBorders>
          <w:top w:val="single" w:sz="18" w:space="0" w:color="F0ED79" w:themeColor="accent3" w:themeTint="BF"/>
        </w:tcBorders>
      </w:tcPr>
    </w:tblStylePr>
    <w:tblStylePr w:type="firstCol">
      <w:rPr>
        <w:b/>
        <w:bCs/>
      </w:rPr>
    </w:tblStylePr>
    <w:tblStylePr w:type="lastCol">
      <w:rPr>
        <w:b/>
        <w:bCs/>
      </w:rPr>
    </w:tblStylePr>
    <w:tblStylePr w:type="band1Vert">
      <w:tblPr/>
      <w:tcPr>
        <w:shd w:val="clear" w:color="auto" w:fill="F5F3A6" w:themeFill="accent3" w:themeFillTint="7F"/>
      </w:tcPr>
    </w:tblStylePr>
    <w:tblStylePr w:type="band1Horz">
      <w:tblPr/>
      <w:tcPr>
        <w:shd w:val="clear" w:color="auto" w:fill="F5F3A6"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single" w:sz="8" w:space="0" w:color="9781D0" w:themeColor="accent2" w:themeTint="BF"/>
        <w:insideV w:val="single" w:sz="8" w:space="0" w:color="97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781D0" w:themeColor="accent2" w:themeTint="BF"/>
        </w:tcBorders>
      </w:tcPr>
    </w:tblStylePr>
    <w:tblStylePr w:type="firstCol">
      <w:rPr>
        <w:b/>
        <w:bCs/>
      </w:rPr>
    </w:tblStylePr>
    <w:tblStylePr w:type="lastCol">
      <w:rPr>
        <w:b/>
        <w:bCs/>
      </w:rPr>
    </w:tblStylePr>
    <w:tblStylePr w:type="band1Vert">
      <w:tblPr/>
      <w:tcPr>
        <w:shd w:val="clear" w:color="auto" w:fill="BAABE0" w:themeFill="accent2" w:themeFillTint="7F"/>
      </w:tcPr>
    </w:tblStylePr>
    <w:tblStylePr w:type="band1Horz">
      <w:tblPr/>
      <w:tcPr>
        <w:shd w:val="clear" w:color="auto" w:fill="BAABE0"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FA4E0" w:themeColor="accent1" w:themeTint="BF"/>
        <w:left w:val="single" w:sz="8" w:space="0" w:color="8FA4E0" w:themeColor="accent1" w:themeTint="BF"/>
        <w:bottom w:val="single" w:sz="8" w:space="0" w:color="8FA4E0" w:themeColor="accent1" w:themeTint="BF"/>
        <w:right w:val="single" w:sz="8" w:space="0" w:color="8FA4E0" w:themeColor="accent1" w:themeTint="BF"/>
        <w:insideH w:val="single" w:sz="8" w:space="0" w:color="8FA4E0" w:themeColor="accent1" w:themeTint="BF"/>
        <w:insideV w:val="single" w:sz="8" w:space="0" w:color="8FA4E0" w:themeColor="accent1" w:themeTint="BF"/>
      </w:tblBorders>
    </w:tblPr>
    <w:tcPr>
      <w:shd w:val="clear" w:color="auto" w:fill="DAE0F5" w:themeFill="accent1" w:themeFillTint="3F"/>
    </w:tcPr>
    <w:tblStylePr w:type="firstRow">
      <w:rPr>
        <w:b/>
        <w:bCs/>
      </w:rPr>
    </w:tblStylePr>
    <w:tblStylePr w:type="lastRow">
      <w:rPr>
        <w:b/>
        <w:bCs/>
      </w:rPr>
      <w:tblPr/>
      <w:tcPr>
        <w:tcBorders>
          <w:top w:val="single" w:sz="18" w:space="0" w:color="8FA4E0" w:themeColor="accent1" w:themeTint="BF"/>
        </w:tcBorders>
      </w:tcPr>
    </w:tblStylePr>
    <w:tblStylePr w:type="firstCol">
      <w:rPr>
        <w:b/>
        <w:bCs/>
      </w:rPr>
    </w:tblStylePr>
    <w:tblStylePr w:type="lastCol">
      <w:rPr>
        <w:b/>
        <w:bCs/>
      </w:rPr>
    </w:tblStylePr>
    <w:tblStylePr w:type="band1Vert">
      <w:tblPr/>
      <w:tcPr>
        <w:shd w:val="clear" w:color="auto" w:fill="B4C2EA" w:themeFill="accent1" w:themeFillTint="7F"/>
      </w:tcPr>
    </w:tblStylePr>
    <w:tblStylePr w:type="band1Horz">
      <w:tblPr/>
      <w:tcPr>
        <w:shd w:val="clear" w:color="auto" w:fill="B4C2EA"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B77C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23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835A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835A0" w:themeFill="accent6" w:themeFillShade="BF"/>
      </w:tcPr>
    </w:tblStylePr>
    <w:tblStylePr w:type="band1Vert">
      <w:tblPr/>
      <w:tcPr>
        <w:tcBorders>
          <w:top w:val="nil"/>
          <w:left w:val="nil"/>
          <w:bottom w:val="nil"/>
          <w:right w:val="nil"/>
          <w:insideH w:val="nil"/>
          <w:insideV w:val="nil"/>
        </w:tcBorders>
        <w:shd w:val="clear" w:color="auto" w:fill="C835A0" w:themeFill="accent6" w:themeFillShade="BF"/>
      </w:tcPr>
    </w:tblStylePr>
    <w:tblStylePr w:type="band1Horz">
      <w:tblPr/>
      <w:tcPr>
        <w:tcBorders>
          <w:top w:val="nil"/>
          <w:left w:val="nil"/>
          <w:bottom w:val="nil"/>
          <w:right w:val="nil"/>
          <w:insideH w:val="nil"/>
          <w:insideV w:val="nil"/>
        </w:tcBorders>
        <w:shd w:val="clear" w:color="auto" w:fill="C835A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B1B0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75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5838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58383" w:themeFill="accent5" w:themeFillShade="BF"/>
      </w:tcPr>
    </w:tblStylePr>
    <w:tblStylePr w:type="band1Vert">
      <w:tblPr/>
      <w:tcPr>
        <w:tcBorders>
          <w:top w:val="nil"/>
          <w:left w:val="nil"/>
          <w:bottom w:val="nil"/>
          <w:right w:val="nil"/>
          <w:insideH w:val="nil"/>
          <w:insideV w:val="nil"/>
        </w:tcBorders>
        <w:shd w:val="clear" w:color="auto" w:fill="858383" w:themeFill="accent5" w:themeFillShade="BF"/>
      </w:tcPr>
    </w:tblStylePr>
    <w:tblStylePr w:type="band1Horz">
      <w:tblPr/>
      <w:tcPr>
        <w:tcBorders>
          <w:top w:val="nil"/>
          <w:left w:val="nil"/>
          <w:bottom w:val="nil"/>
          <w:right w:val="nil"/>
          <w:insideH w:val="nil"/>
          <w:insideV w:val="nil"/>
        </w:tcBorders>
        <w:shd w:val="clear" w:color="auto" w:fill="85838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A2B7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0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9180" w:themeFill="accent4" w:themeFillShade="BF"/>
      </w:tcPr>
    </w:tblStylePr>
    <w:tblStylePr w:type="band1Vert">
      <w:tblPr/>
      <w:tcPr>
        <w:tcBorders>
          <w:top w:val="nil"/>
          <w:left w:val="nil"/>
          <w:bottom w:val="nil"/>
          <w:right w:val="nil"/>
          <w:insideH w:val="nil"/>
          <w:insideV w:val="nil"/>
        </w:tcBorders>
        <w:shd w:val="clear" w:color="auto" w:fill="719180" w:themeFill="accent4" w:themeFillShade="BF"/>
      </w:tcPr>
    </w:tblStylePr>
    <w:tblStylePr w:type="band1Horz">
      <w:tblPr/>
      <w:tcPr>
        <w:tcBorders>
          <w:top w:val="nil"/>
          <w:left w:val="nil"/>
          <w:bottom w:val="nil"/>
          <w:right w:val="nil"/>
          <w:insideH w:val="nil"/>
          <w:insideV w:val="nil"/>
        </w:tcBorders>
        <w:shd w:val="clear" w:color="auto" w:fill="71918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ECE8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89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3CE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3CE16" w:themeFill="accent3" w:themeFillShade="BF"/>
      </w:tcPr>
    </w:tblStylePr>
    <w:tblStylePr w:type="band1Vert">
      <w:tblPr/>
      <w:tcPr>
        <w:tcBorders>
          <w:top w:val="nil"/>
          <w:left w:val="nil"/>
          <w:bottom w:val="nil"/>
          <w:right w:val="nil"/>
          <w:insideH w:val="nil"/>
          <w:insideV w:val="nil"/>
        </w:tcBorders>
        <w:shd w:val="clear" w:color="auto" w:fill="D3CE16" w:themeFill="accent3" w:themeFillShade="BF"/>
      </w:tcPr>
    </w:tblStylePr>
    <w:tblStylePr w:type="band1Horz">
      <w:tblPr/>
      <w:tcPr>
        <w:tcBorders>
          <w:top w:val="nil"/>
          <w:left w:val="nil"/>
          <w:bottom w:val="nil"/>
          <w:right w:val="nil"/>
          <w:insideH w:val="nil"/>
          <w:insideV w:val="nil"/>
        </w:tcBorders>
        <w:shd w:val="clear" w:color="auto" w:fill="D3CE1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5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3899" w:themeFill="accent2" w:themeFillShade="BF"/>
      </w:tcPr>
    </w:tblStylePr>
    <w:tblStylePr w:type="band1Vert">
      <w:tblPr/>
      <w:tcPr>
        <w:tcBorders>
          <w:top w:val="nil"/>
          <w:left w:val="nil"/>
          <w:bottom w:val="nil"/>
          <w:right w:val="nil"/>
          <w:insideH w:val="nil"/>
          <w:insideV w:val="nil"/>
        </w:tcBorders>
        <w:shd w:val="clear" w:color="auto" w:fill="533899" w:themeFill="accent2" w:themeFillShade="BF"/>
      </w:tcPr>
    </w:tblStylePr>
    <w:tblStylePr w:type="band1Horz">
      <w:tblPr/>
      <w:tcPr>
        <w:tcBorders>
          <w:top w:val="nil"/>
          <w:left w:val="nil"/>
          <w:bottom w:val="nil"/>
          <w:right w:val="nil"/>
          <w:insideH w:val="nil"/>
          <w:insideV w:val="nil"/>
        </w:tcBorders>
        <w:shd w:val="clear" w:color="auto" w:fill="53389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A86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57B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57BB" w:themeFill="accent1" w:themeFillShade="BF"/>
      </w:tcPr>
    </w:tblStylePr>
    <w:tblStylePr w:type="band1Vert">
      <w:tblPr/>
      <w:tcPr>
        <w:tcBorders>
          <w:top w:val="nil"/>
          <w:left w:val="nil"/>
          <w:bottom w:val="nil"/>
          <w:right w:val="nil"/>
          <w:insideH w:val="nil"/>
          <w:insideV w:val="nil"/>
        </w:tcBorders>
        <w:shd w:val="clear" w:color="auto" w:fill="3357BB" w:themeFill="accent1" w:themeFillShade="BF"/>
      </w:tcPr>
    </w:tblStylePr>
    <w:tblStylePr w:type="band1Horz">
      <w:tblPr/>
      <w:tcPr>
        <w:tcBorders>
          <w:top w:val="nil"/>
          <w:left w:val="nil"/>
          <w:bottom w:val="nil"/>
          <w:right w:val="nil"/>
          <w:insideH w:val="nil"/>
          <w:insideV w:val="nil"/>
        </w:tcBorders>
        <w:shd w:val="clear" w:color="auto" w:fill="3357BB" w:themeFill="accent1" w:themeFillShade="BF"/>
      </w:tcPr>
    </w:tblStylePr>
  </w:style>
  <w:style w:type="paragraph" w:styleId="Bibliografie">
    <w:name w:val="Bibliography"/>
    <w:basedOn w:val="ZsysbasisBenthemCrouwel"/>
    <w:next w:val="BodytextBenthemCrouwel"/>
    <w:uiPriority w:val="37"/>
    <w:semiHidden/>
    <w:rsid w:val="00E07762"/>
  </w:style>
  <w:style w:type="paragraph" w:styleId="Citaat">
    <w:name w:val="Quote"/>
    <w:basedOn w:val="ZsysbasisBenthemCrouwel"/>
    <w:next w:val="BodytextBenthemCrouwel"/>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BenthemCrouwel"/>
    <w:next w:val="BodytextBenthemCrouwel"/>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nd note reference Benthem Crouwel"/>
    <w:basedOn w:val="Standaardalinea-lettertype"/>
    <w:rsid w:val="00E07762"/>
    <w:rPr>
      <w:vertAlign w:val="superscript"/>
    </w:rPr>
  </w:style>
  <w:style w:type="paragraph" w:styleId="Geenafstand">
    <w:name w:val="No Spacing"/>
    <w:basedOn w:val="ZsysbasisBenthemCrouwel"/>
    <w:next w:val="BodytextBenthemCrouwel"/>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BenthemCrouwel"/>
    <w:next w:val="BodytextBenthemCrouwel"/>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BenthemCrouwel"/>
    <w:next w:val="BodytextBenthemCrouwel"/>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HeadingnumberingBenthemCrouwel">
    <w:name w:val="Heading numbering Benthem Crouwel"/>
    <w:uiPriority w:val="99"/>
    <w:semiHidden/>
    <w:rsid w:val="00BC68C4"/>
    <w:pPr>
      <w:numPr>
        <w:numId w:val="9"/>
      </w:numPr>
    </w:pPr>
  </w:style>
  <w:style w:type="paragraph" w:customStyle="1" w:styleId="ZsyseenpuntBenthemCrouwel">
    <w:name w:val="Zsyseenpunt Benthem Crouwel"/>
    <w:basedOn w:val="ZsysbasisBenthemCrouwel"/>
    <w:semiHidden/>
    <w:rsid w:val="00756C31"/>
    <w:pPr>
      <w:spacing w:line="20" w:lineRule="exact"/>
    </w:pPr>
    <w:rPr>
      <w:sz w:val="2"/>
    </w:rPr>
  </w:style>
  <w:style w:type="paragraph" w:customStyle="1" w:styleId="ZsysbasisdocumentgegevensBenthemCrouwel">
    <w:name w:val="Zsysbasisdocumentgegevens Benthem Crouwel"/>
    <w:basedOn w:val="ZsysbasisBenthemCrouwel"/>
    <w:semiHidden/>
    <w:rsid w:val="0020548B"/>
    <w:pPr>
      <w:spacing w:line="210" w:lineRule="exact"/>
    </w:pPr>
    <w:rPr>
      <w:noProof/>
      <w:sz w:val="16"/>
    </w:rPr>
  </w:style>
  <w:style w:type="paragraph" w:customStyle="1" w:styleId="DocumentdataheadingBenthemCrouwel">
    <w:name w:val="Document data heading Benthem Crouwel"/>
    <w:basedOn w:val="ZsysbasisdocumentgegevensBenthemCrouwel"/>
    <w:rsid w:val="000439B5"/>
    <w:rPr>
      <w:caps/>
    </w:rPr>
  </w:style>
  <w:style w:type="paragraph" w:customStyle="1" w:styleId="DocumentdataBenthemCrouwel">
    <w:name w:val="Document data Benthem Crouwel"/>
    <w:basedOn w:val="ZsysbasisdocumentgegevensBenthemCrouwel"/>
    <w:rsid w:val="00756C31"/>
  </w:style>
  <w:style w:type="paragraph" w:customStyle="1" w:styleId="DocumentdatadateBenthemCrouwel">
    <w:name w:val="Document data date Benthem Crouwel"/>
    <w:basedOn w:val="ZsysbasisdocumentgegevensBenthemCrouwel"/>
    <w:next w:val="BodytextBenthemCrouwel"/>
    <w:rsid w:val="006A3490"/>
    <w:pPr>
      <w:spacing w:before="120"/>
    </w:pPr>
    <w:rPr>
      <w:caps/>
    </w:rPr>
  </w:style>
  <w:style w:type="paragraph" w:customStyle="1" w:styleId="DocumentdatasubjectBenthemCrouwel">
    <w:name w:val="Document data subject Benthem Crouwel"/>
    <w:basedOn w:val="ZsysbasisdocumentgegevensBenthemCrouwel"/>
    <w:rsid w:val="00756C31"/>
  </w:style>
  <w:style w:type="paragraph" w:customStyle="1" w:styleId="DocumentdataextraBenthemCrouwel">
    <w:name w:val="Document data extra Benthem Crouwel"/>
    <w:basedOn w:val="ZsysbasisdocumentgegevensBenthemCrouwel"/>
    <w:rsid w:val="00756C31"/>
  </w:style>
  <w:style w:type="paragraph" w:customStyle="1" w:styleId="PagenumberBenthemCrouwel">
    <w:name w:val="Page number Benthem Crouwel"/>
    <w:basedOn w:val="ZsysbasisBenthemCrouwel"/>
    <w:rsid w:val="00F63B08"/>
    <w:pPr>
      <w:spacing w:line="400" w:lineRule="exact"/>
      <w:jc w:val="right"/>
    </w:pPr>
    <w:rPr>
      <w:sz w:val="34"/>
    </w:rPr>
  </w:style>
  <w:style w:type="paragraph" w:customStyle="1" w:styleId="SenderinformationBenthemCrouwel">
    <w:name w:val="Sender information Benthem Crouwel"/>
    <w:basedOn w:val="ZsysbasisdocumentgegevensBenthemCrouwel"/>
    <w:rsid w:val="00822B9C"/>
    <w:pPr>
      <w:spacing w:line="170" w:lineRule="exact"/>
    </w:pPr>
    <w:rPr>
      <w:caps/>
      <w:sz w:val="14"/>
    </w:rPr>
  </w:style>
  <w:style w:type="paragraph" w:customStyle="1" w:styleId="SenderinformationheadingBenthemCrouwel">
    <w:name w:val="Sender information heading Benthem Crouwel"/>
    <w:basedOn w:val="ZsysbasisdocumentgegevensBenthemCrouwel"/>
    <w:rsid w:val="00135E7B"/>
  </w:style>
  <w:style w:type="numbering" w:customStyle="1" w:styleId="OpsommingtekenBenthemCrouwel">
    <w:name w:val="Opsomming teken Benthem Crouwel"/>
    <w:uiPriority w:val="99"/>
    <w:semiHidden/>
    <w:rsid w:val="00B01DA1"/>
    <w:pPr>
      <w:numPr>
        <w:numId w:val="10"/>
      </w:numPr>
    </w:pPr>
  </w:style>
  <w:style w:type="paragraph" w:customStyle="1" w:styleId="ParagraphforpictureBenthemCrouwel">
    <w:name w:val="Paragraph for picture Benthem Crouwel"/>
    <w:basedOn w:val="ZsysbasisBenthemCrouwel"/>
    <w:next w:val="BodytextBenthemCrouwel"/>
    <w:rsid w:val="004C0023"/>
  </w:style>
  <w:style w:type="paragraph" w:customStyle="1" w:styleId="TitleBenthemCrouwel">
    <w:name w:val="Title Benthem Crouwel"/>
    <w:basedOn w:val="ZsysbasisBenthemCrouwel"/>
    <w:next w:val="BodytextBenthemCrouwel"/>
    <w:rsid w:val="00432E86"/>
    <w:pPr>
      <w:keepLines/>
      <w:spacing w:line="210" w:lineRule="exact"/>
    </w:pPr>
    <w:rPr>
      <w:caps/>
      <w:sz w:val="16"/>
    </w:rPr>
  </w:style>
  <w:style w:type="paragraph" w:customStyle="1" w:styleId="SubtitleBenthemCrouwel">
    <w:name w:val="Subtitle Benthem Crouwel"/>
    <w:basedOn w:val="ZsysbasisBenthemCrouwel"/>
    <w:next w:val="BodytextBenthemCrouwel"/>
    <w:rsid w:val="006A3490"/>
    <w:pPr>
      <w:keepLines/>
      <w:spacing w:line="220" w:lineRule="exact"/>
    </w:pPr>
    <w:rPr>
      <w:caps/>
      <w:sz w:val="16"/>
    </w:rPr>
  </w:style>
  <w:style w:type="numbering" w:customStyle="1" w:styleId="AppendixnumberingBenthemCrouwel">
    <w:name w:val="Appendix numbering Benthem Crouwel"/>
    <w:uiPriority w:val="99"/>
    <w:semiHidden/>
    <w:rsid w:val="00A829D3"/>
    <w:pPr>
      <w:numPr>
        <w:numId w:val="13"/>
      </w:numPr>
    </w:pPr>
  </w:style>
  <w:style w:type="paragraph" w:customStyle="1" w:styleId="Appendixheading1BenthemCrouwel">
    <w:name w:val="Appendix heading 1 Benthem Crouwel"/>
    <w:basedOn w:val="ZsysbasisBenthemCrouwel"/>
    <w:next w:val="BodytextBenthemCrouwel"/>
    <w:rsid w:val="00A9666A"/>
    <w:pPr>
      <w:keepNext/>
      <w:keepLines/>
      <w:numPr>
        <w:numId w:val="41"/>
      </w:numPr>
      <w:spacing w:before="290"/>
      <w:outlineLvl w:val="0"/>
    </w:pPr>
    <w:rPr>
      <w:caps/>
      <w:sz w:val="16"/>
    </w:rPr>
  </w:style>
  <w:style w:type="paragraph" w:customStyle="1" w:styleId="Appendixheading2BenthemCrouwel">
    <w:name w:val="Appendix heading 2 Benthem Crouwel"/>
    <w:basedOn w:val="ZsysbasisBenthemCrouwel"/>
    <w:next w:val="BodytextBenthemCrouwel"/>
    <w:rsid w:val="00A9666A"/>
    <w:pPr>
      <w:keepNext/>
      <w:keepLines/>
      <w:numPr>
        <w:ilvl w:val="1"/>
        <w:numId w:val="41"/>
      </w:numPr>
      <w:outlineLvl w:val="1"/>
    </w:pPr>
  </w:style>
  <w:style w:type="paragraph" w:styleId="Onderwerpvanopmerking">
    <w:name w:val="annotation subject"/>
    <w:basedOn w:val="ZsysbasisBenthemCrouwel"/>
    <w:next w:val="BodytextBenthemCrouwel"/>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lang w:val="en-GB"/>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BenthemCrouwelChar"/>
    <w:link w:val="Plattetekst"/>
    <w:semiHidden/>
    <w:rsid w:val="00E7078D"/>
    <w:rPr>
      <w:rFonts w:asciiTheme="minorHAnsi" w:hAnsiTheme="minorHAnsi" w:cs="Maiandra GD"/>
      <w:sz w:val="18"/>
      <w:szCs w:val="18"/>
      <w:lang w:val="en-GB"/>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BenthemCrouwel"/>
    <w:next w:val="BodytextBenthemCrouwel"/>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BenthemCrouwel"/>
    <w:next w:val="BodytextBenthemCrouwel"/>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lewithoutformattingBenthemCrouwel">
    <w:name w:val="Table without formatting Benthem Crouwel"/>
    <w:basedOn w:val="Standaardtabel"/>
    <w:uiPriority w:val="99"/>
    <w:qFormat/>
    <w:rsid w:val="00D16E87"/>
    <w:pPr>
      <w:spacing w:line="240" w:lineRule="auto"/>
    </w:pPr>
    <w:tblPr>
      <w:tblCellMar>
        <w:left w:w="0" w:type="dxa"/>
        <w:right w:w="0" w:type="dxa"/>
      </w:tblCellMar>
    </w:tblPr>
  </w:style>
  <w:style w:type="paragraph" w:customStyle="1" w:styleId="DocumenttitleBenthemCrouwel">
    <w:name w:val="Document title Benthem Crouwel"/>
    <w:basedOn w:val="ZsysbasisBenthemCrouwel"/>
    <w:rsid w:val="00F63B08"/>
    <w:pPr>
      <w:spacing w:line="400" w:lineRule="exact"/>
    </w:pPr>
    <w:rPr>
      <w:caps/>
      <w:sz w:val="34"/>
    </w:rPr>
  </w:style>
  <w:style w:type="paragraph" w:customStyle="1" w:styleId="NoteheadingBenthemCrouwel">
    <w:name w:val="Note heading Benthem Crouwel"/>
    <w:basedOn w:val="ZsysbasisBenthemCrouwel"/>
    <w:next w:val="NoteBenthemCrouwel"/>
    <w:rsid w:val="00F63B08"/>
    <w:pPr>
      <w:spacing w:line="200" w:lineRule="atLeast"/>
    </w:pPr>
    <w:rPr>
      <w:caps/>
      <w:sz w:val="14"/>
    </w:rPr>
  </w:style>
  <w:style w:type="paragraph" w:customStyle="1" w:styleId="NoteBenthemCrouwel">
    <w:name w:val="Note Benthem Crouwel"/>
    <w:basedOn w:val="ZsysbasisBenthemCrouwel"/>
    <w:next w:val="BodytextBenthemCrouwel"/>
    <w:rsid w:val="00466D76"/>
    <w:pPr>
      <w:spacing w:line="190" w:lineRule="exact"/>
    </w:pPr>
    <w:rPr>
      <w:sz w:val="16"/>
    </w:rPr>
  </w:style>
  <w:style w:type="paragraph" w:customStyle="1" w:styleId="ContactpersonBenthemCrouwel">
    <w:name w:val="Contact person Benthem Crouwel"/>
    <w:basedOn w:val="ZsysbasisBenthemCrouwel"/>
    <w:rsid w:val="000439B5"/>
    <w:pPr>
      <w:spacing w:line="210" w:lineRule="exact"/>
    </w:pPr>
    <w:rPr>
      <w:caps/>
      <w:sz w:val="16"/>
    </w:rPr>
  </w:style>
  <w:style w:type="character" w:customStyle="1" w:styleId="Kop2Char">
    <w:name w:val="Kop 2 Char"/>
    <w:aliases w:val="Paragraph heading Benthem Crouwel Char"/>
    <w:basedOn w:val="Standaardalinea-lettertype"/>
    <w:link w:val="Kop2"/>
    <w:uiPriority w:val="9"/>
    <w:rsid w:val="008C0766"/>
    <w:rPr>
      <w:rFonts w:ascii="Gill Sans MT Pro Book - ADSK" w:hAnsi="Gill Sans MT Pro Book - ADSK" w:cs="Maiandra GD"/>
      <w:bCs/>
      <w:iCs/>
      <w:sz w:val="22"/>
      <w:szCs w:val="28"/>
      <w:lang w:val="en-GB"/>
    </w:rPr>
  </w:style>
  <w:style w:type="paragraph" w:styleId="Revisie">
    <w:name w:val="Revision"/>
    <w:hidden/>
    <w:uiPriority w:val="99"/>
    <w:semiHidden/>
    <w:rsid w:val="00391B37"/>
    <w:pPr>
      <w:spacing w:line="240" w:lineRule="auto"/>
    </w:pPr>
    <w:rPr>
      <w:rFonts w:ascii="Gill Sans MT Pro Book - ADSK" w:hAnsi="Gill Sans MT Pro Book - ADSK" w:cs="Maiandra GD"/>
      <w:sz w:val="22"/>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qFormat="1"/>
    <w:lsdException w:name="heading 2" w:uiPriority="9"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Normal Benthem Crouwel"/>
    <w:next w:val="BodytextBenthemCrouwel"/>
    <w:rsid w:val="003E6620"/>
    <w:pPr>
      <w:spacing w:line="290" w:lineRule="atLeast"/>
    </w:pPr>
    <w:rPr>
      <w:rFonts w:ascii="Gill Sans MT Pro Book - ADSK" w:hAnsi="Gill Sans MT Pro Book - ADSK" w:cs="Maiandra GD"/>
      <w:sz w:val="22"/>
      <w:szCs w:val="18"/>
      <w:lang w:val="en-GB"/>
    </w:rPr>
  </w:style>
  <w:style w:type="paragraph" w:styleId="Kop1">
    <w:name w:val="heading 1"/>
    <w:aliases w:val="Chapter heading Benthem Crouwel"/>
    <w:basedOn w:val="ZsysbasisBenthemCrouwel"/>
    <w:next w:val="BodytextBenthemCrouwel"/>
    <w:qFormat/>
    <w:rsid w:val="000439B5"/>
    <w:pPr>
      <w:keepNext/>
      <w:keepLines/>
      <w:numPr>
        <w:numId w:val="42"/>
      </w:numPr>
      <w:spacing w:before="290" w:after="20"/>
      <w:outlineLvl w:val="0"/>
    </w:pPr>
    <w:rPr>
      <w:bCs/>
      <w:caps/>
      <w:sz w:val="16"/>
      <w:szCs w:val="32"/>
    </w:rPr>
  </w:style>
  <w:style w:type="paragraph" w:styleId="Kop2">
    <w:name w:val="heading 2"/>
    <w:aliases w:val="Paragraph heading Benthem Crouwel"/>
    <w:basedOn w:val="ZsysbasisBenthemCrouwel"/>
    <w:next w:val="BodytextBenthemCrouwel"/>
    <w:link w:val="Kop2Char"/>
    <w:uiPriority w:val="9"/>
    <w:qFormat/>
    <w:rsid w:val="00BC68C4"/>
    <w:pPr>
      <w:keepNext/>
      <w:keepLines/>
      <w:numPr>
        <w:ilvl w:val="1"/>
        <w:numId w:val="42"/>
      </w:numPr>
      <w:outlineLvl w:val="1"/>
    </w:pPr>
    <w:rPr>
      <w:bCs/>
      <w:iCs/>
      <w:szCs w:val="28"/>
    </w:rPr>
  </w:style>
  <w:style w:type="paragraph" w:styleId="Kop3">
    <w:name w:val="heading 3"/>
    <w:aliases w:val="Subparagraph heading Benthem Crouwel"/>
    <w:basedOn w:val="ZsysbasisBenthemCrouwel"/>
    <w:next w:val="BodytextBenthemCrouwel"/>
    <w:rsid w:val="00BC68C4"/>
    <w:pPr>
      <w:keepNext/>
      <w:keepLines/>
      <w:numPr>
        <w:ilvl w:val="2"/>
        <w:numId w:val="42"/>
      </w:numPr>
      <w:outlineLvl w:val="2"/>
    </w:pPr>
    <w:rPr>
      <w:iCs/>
    </w:rPr>
  </w:style>
  <w:style w:type="paragraph" w:styleId="Kop4">
    <w:name w:val="heading 4"/>
    <w:aliases w:val="Heading 4 Benthem Crouwel"/>
    <w:basedOn w:val="ZsysbasisBenthemCrouwel"/>
    <w:next w:val="BodytextBenthemCrouwel"/>
    <w:rsid w:val="00BC68C4"/>
    <w:pPr>
      <w:keepNext/>
      <w:keepLines/>
      <w:numPr>
        <w:ilvl w:val="3"/>
        <w:numId w:val="42"/>
      </w:numPr>
      <w:outlineLvl w:val="3"/>
    </w:pPr>
    <w:rPr>
      <w:b/>
      <w:bCs/>
      <w:szCs w:val="24"/>
    </w:rPr>
  </w:style>
  <w:style w:type="paragraph" w:styleId="Kop5">
    <w:name w:val="heading 5"/>
    <w:aliases w:val="Heading 5 Benthem Crouwel"/>
    <w:basedOn w:val="ZsysbasisBenthemCrouwel"/>
    <w:next w:val="BodytextBenthemCrouwel"/>
    <w:rsid w:val="00BC68C4"/>
    <w:pPr>
      <w:keepNext/>
      <w:keepLines/>
      <w:numPr>
        <w:ilvl w:val="4"/>
        <w:numId w:val="42"/>
      </w:numPr>
      <w:outlineLvl w:val="4"/>
    </w:pPr>
    <w:rPr>
      <w:b/>
      <w:bCs/>
      <w:i/>
      <w:iCs/>
      <w:szCs w:val="22"/>
    </w:rPr>
  </w:style>
  <w:style w:type="paragraph" w:styleId="Kop6">
    <w:name w:val="heading 6"/>
    <w:aliases w:val="Heading 6 Benthem Crouwel"/>
    <w:basedOn w:val="ZsysbasisBenthemCrouwel"/>
    <w:next w:val="BodytextBenthemCrouwel"/>
    <w:rsid w:val="00BC68C4"/>
    <w:pPr>
      <w:keepNext/>
      <w:keepLines/>
      <w:numPr>
        <w:ilvl w:val="5"/>
        <w:numId w:val="42"/>
      </w:numPr>
      <w:outlineLvl w:val="5"/>
    </w:pPr>
  </w:style>
  <w:style w:type="paragraph" w:styleId="Kop7">
    <w:name w:val="heading 7"/>
    <w:aliases w:val="Heading 7 Benthem Crouwel"/>
    <w:basedOn w:val="ZsysbasisBenthemCrouwel"/>
    <w:next w:val="BodytextBenthemCrouwel"/>
    <w:rsid w:val="00BC68C4"/>
    <w:pPr>
      <w:keepNext/>
      <w:keepLines/>
      <w:numPr>
        <w:ilvl w:val="6"/>
        <w:numId w:val="42"/>
      </w:numPr>
      <w:outlineLvl w:val="6"/>
    </w:pPr>
    <w:rPr>
      <w:bCs/>
      <w:szCs w:val="20"/>
    </w:rPr>
  </w:style>
  <w:style w:type="paragraph" w:styleId="Kop8">
    <w:name w:val="heading 8"/>
    <w:aliases w:val="Heading 8 Benthem Crouwel"/>
    <w:basedOn w:val="ZsysbasisBenthemCrouwel"/>
    <w:next w:val="BodytextBenthemCrouwel"/>
    <w:rsid w:val="00BC68C4"/>
    <w:pPr>
      <w:keepNext/>
      <w:keepLines/>
      <w:numPr>
        <w:ilvl w:val="7"/>
        <w:numId w:val="42"/>
      </w:numPr>
      <w:outlineLvl w:val="7"/>
    </w:pPr>
    <w:rPr>
      <w:iCs/>
      <w:szCs w:val="20"/>
    </w:rPr>
  </w:style>
  <w:style w:type="paragraph" w:styleId="Kop9">
    <w:name w:val="heading 9"/>
    <w:aliases w:val="Heading 9 Benthem Crouwel"/>
    <w:basedOn w:val="ZsysbasisBenthemCrouwel"/>
    <w:next w:val="BodytextBenthemCrouwel"/>
    <w:rsid w:val="00BC68C4"/>
    <w:pPr>
      <w:keepNext/>
      <w:keepLines/>
      <w:numPr>
        <w:ilvl w:val="8"/>
        <w:numId w:val="4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BenthemCrouwel">
    <w:name w:val="Body text Benthem Crouwel"/>
    <w:basedOn w:val="ZsysbasisBenthemCrouwel"/>
    <w:qFormat/>
    <w:rsid w:val="00122DED"/>
  </w:style>
  <w:style w:type="paragraph" w:customStyle="1" w:styleId="ZsysbasisBenthemCrouwel">
    <w:name w:val="Zsysbasis Benthem Crouwel"/>
    <w:next w:val="BodytextBenthemCrouwel"/>
    <w:link w:val="ZsysbasisBenthemCrouwelChar"/>
    <w:semiHidden/>
    <w:rsid w:val="003E6620"/>
    <w:pPr>
      <w:spacing w:line="290" w:lineRule="atLeast"/>
    </w:pPr>
    <w:rPr>
      <w:rFonts w:ascii="Gill Sans MT Pro Book - ADSK" w:hAnsi="Gill Sans MT Pro Book - ADSK" w:cs="Maiandra GD"/>
      <w:sz w:val="22"/>
      <w:szCs w:val="18"/>
      <w:lang w:val="en-GB"/>
    </w:rPr>
  </w:style>
  <w:style w:type="paragraph" w:customStyle="1" w:styleId="BodytextboldBenthemCrouwel">
    <w:name w:val="Body text bold Benthem Crouwel"/>
    <w:basedOn w:val="ZsysbasisBenthemCrouwel"/>
    <w:next w:val="BodytextBenthemCrouwel"/>
    <w:qFormat/>
    <w:rsid w:val="00122DED"/>
    <w:rPr>
      <w:b/>
      <w:bCs/>
    </w:rPr>
  </w:style>
  <w:style w:type="character" w:styleId="GevolgdeHyperlink">
    <w:name w:val="FollowedHyperlink"/>
    <w:aliases w:val="FollowedHyperlink Benthem Crouwel"/>
    <w:basedOn w:val="Standaardalinea-lettertype"/>
    <w:rsid w:val="00B460C2"/>
    <w:rPr>
      <w:color w:val="auto"/>
      <w:u w:val="none"/>
    </w:rPr>
  </w:style>
  <w:style w:type="character" w:styleId="Hyperlink">
    <w:name w:val="Hyperlink"/>
    <w:aliases w:val="Hyperlink Benthem Crouwel"/>
    <w:basedOn w:val="Standaardalinea-lettertype"/>
    <w:rsid w:val="00B460C2"/>
    <w:rPr>
      <w:color w:val="auto"/>
      <w:u w:val="none"/>
    </w:rPr>
  </w:style>
  <w:style w:type="paragraph" w:customStyle="1" w:styleId="AddressboxBenthemCrouwel">
    <w:name w:val="Address box Benthem Crouwel"/>
    <w:basedOn w:val="ZsysbasisBenthemCrouwel"/>
    <w:rsid w:val="003B537B"/>
    <w:pPr>
      <w:spacing w:line="210" w:lineRule="exact"/>
    </w:pPr>
    <w:rPr>
      <w:caps/>
      <w:noProof/>
      <w:sz w:val="16"/>
    </w:rPr>
  </w:style>
  <w:style w:type="paragraph" w:styleId="Koptekst">
    <w:name w:val="header"/>
    <w:basedOn w:val="ZsysbasisBenthemCrouwel"/>
    <w:next w:val="BodytextBenthemCrouwel"/>
    <w:semiHidden/>
    <w:rsid w:val="00122DED"/>
  </w:style>
  <w:style w:type="paragraph" w:styleId="Voettekst">
    <w:name w:val="footer"/>
    <w:basedOn w:val="ZsysbasisBenthemCrouwel"/>
    <w:next w:val="BodytextBenthemCrouwel"/>
    <w:semiHidden/>
    <w:rsid w:val="00122DED"/>
    <w:pPr>
      <w:jc w:val="right"/>
    </w:pPr>
  </w:style>
  <w:style w:type="paragraph" w:customStyle="1" w:styleId="HeadertextBenthemCrouwel">
    <w:name w:val="Header text Benthem Crouwel"/>
    <w:basedOn w:val="ZsysbasisBenthemCrouwel"/>
    <w:rsid w:val="00122DED"/>
    <w:rPr>
      <w:noProof/>
    </w:rPr>
  </w:style>
  <w:style w:type="paragraph" w:customStyle="1" w:styleId="FootertextBenthemCrouwel">
    <w:name w:val="Footer text Benthem Crouwel"/>
    <w:basedOn w:val="ZsysbasisBenthemCrouwel"/>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odytextitalicBenthemCrouwel">
    <w:name w:val="Body text italic Benthem Crouwel"/>
    <w:basedOn w:val="ZsysbasisBenthemCrouwel"/>
    <w:next w:val="BodytextBenthemCrouwel"/>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BenthemCrouwel"/>
    <w:next w:val="BodytextBenthemCrouwel"/>
    <w:semiHidden/>
    <w:rsid w:val="0020607F"/>
  </w:style>
  <w:style w:type="paragraph" w:styleId="Adresenvelop">
    <w:name w:val="envelope address"/>
    <w:basedOn w:val="ZsysbasisBenthemCrouwel"/>
    <w:next w:val="BodytextBenthemCrouwel"/>
    <w:semiHidden/>
    <w:rsid w:val="0020607F"/>
  </w:style>
  <w:style w:type="paragraph" w:styleId="Afsluiting">
    <w:name w:val="Closing"/>
    <w:basedOn w:val="ZsysbasisBenthemCrouwel"/>
    <w:next w:val="BodytextBenthemCrouwel"/>
    <w:semiHidden/>
    <w:rsid w:val="0020607F"/>
  </w:style>
  <w:style w:type="paragraph" w:customStyle="1" w:styleId="Customlist1stlevelBenthemCrouwel">
    <w:name w:val="Custom list 1st level Benthem Crouwel"/>
    <w:basedOn w:val="ZsysbasisBenthemCrouwel"/>
    <w:qFormat/>
    <w:rsid w:val="00122DED"/>
    <w:pPr>
      <w:tabs>
        <w:tab w:val="left" w:pos="284"/>
      </w:tabs>
      <w:ind w:left="284" w:hanging="284"/>
    </w:pPr>
  </w:style>
  <w:style w:type="paragraph" w:customStyle="1" w:styleId="Customlist2ndlevelBenthemCrouwel">
    <w:name w:val="Custom list 2nd level Benthem Crouwel"/>
    <w:basedOn w:val="ZsysbasisBenthemCrouwel"/>
    <w:qFormat/>
    <w:rsid w:val="00122DED"/>
    <w:pPr>
      <w:tabs>
        <w:tab w:val="left" w:pos="567"/>
      </w:tabs>
      <w:ind w:left="568" w:hanging="284"/>
    </w:pPr>
  </w:style>
  <w:style w:type="paragraph" w:customStyle="1" w:styleId="Customlist3rdlevelBenthemCrouwel">
    <w:name w:val="Custom list 3rd level Benthem Crouwel"/>
    <w:basedOn w:val="ZsysbasisBenthemCrouwel"/>
    <w:qFormat/>
    <w:rsid w:val="00122DED"/>
    <w:pPr>
      <w:tabs>
        <w:tab w:val="left" w:pos="851"/>
      </w:tabs>
      <w:ind w:left="851" w:hanging="284"/>
    </w:pPr>
  </w:style>
  <w:style w:type="paragraph" w:customStyle="1" w:styleId="Indent1stlevelBenthemCrouwel">
    <w:name w:val="Indent 1st level Benthem Crouwel"/>
    <w:basedOn w:val="ZsysbasisBenthemCrouwel"/>
    <w:qFormat/>
    <w:rsid w:val="00122DED"/>
    <w:pPr>
      <w:ind w:left="284"/>
    </w:pPr>
  </w:style>
  <w:style w:type="paragraph" w:customStyle="1" w:styleId="Indent2ndlevelBenthemCrouwel">
    <w:name w:val="Indent 2nd level Benthem Crouwel"/>
    <w:basedOn w:val="ZsysbasisBenthemCrouwel"/>
    <w:qFormat/>
    <w:rsid w:val="00122DED"/>
    <w:pPr>
      <w:ind w:left="567"/>
    </w:pPr>
  </w:style>
  <w:style w:type="paragraph" w:customStyle="1" w:styleId="Indent3rdlevelBenthemCrouwel">
    <w:name w:val="Indent 3rd level Benthem Crouwel"/>
    <w:basedOn w:val="ZsysbasisBenthemCrouwel"/>
    <w:qFormat/>
    <w:rsid w:val="00122DED"/>
    <w:pPr>
      <w:ind w:left="851"/>
    </w:pPr>
  </w:style>
  <w:style w:type="paragraph" w:styleId="Inhopg1">
    <w:name w:val="toc 1"/>
    <w:aliases w:val="TOC 1 Benthem Crouwel"/>
    <w:basedOn w:val="ZsysbasisBenthemCrouwel"/>
    <w:next w:val="BodytextBenthemCrouwel"/>
    <w:rsid w:val="000C1A1A"/>
    <w:pPr>
      <w:tabs>
        <w:tab w:val="left" w:pos="709"/>
      </w:tabs>
      <w:ind w:left="709" w:right="567" w:hanging="709"/>
    </w:pPr>
    <w:rPr>
      <w:b/>
    </w:rPr>
  </w:style>
  <w:style w:type="paragraph" w:styleId="Inhopg2">
    <w:name w:val="toc 2"/>
    <w:aliases w:val="TOC 2 Benthem Crouwel"/>
    <w:basedOn w:val="ZsysbasisBenthemCrouwel"/>
    <w:next w:val="BodytextBenthemCrouwel"/>
    <w:rsid w:val="000C1A1A"/>
    <w:pPr>
      <w:tabs>
        <w:tab w:val="left" w:pos="709"/>
      </w:tabs>
      <w:ind w:left="709" w:right="567" w:hanging="709"/>
    </w:pPr>
  </w:style>
  <w:style w:type="paragraph" w:styleId="Inhopg3">
    <w:name w:val="toc 3"/>
    <w:aliases w:val="TOC 3 Benthem Crouwel"/>
    <w:basedOn w:val="ZsysbasisBenthemCrouwel"/>
    <w:next w:val="BodytextBenthemCrouwel"/>
    <w:rsid w:val="000C1A1A"/>
    <w:pPr>
      <w:tabs>
        <w:tab w:val="left" w:pos="709"/>
      </w:tabs>
      <w:ind w:left="709" w:right="567" w:hanging="709"/>
    </w:pPr>
  </w:style>
  <w:style w:type="paragraph" w:styleId="Inhopg4">
    <w:name w:val="toc 4"/>
    <w:aliases w:val="TOC 4 Benthem Crouwel"/>
    <w:basedOn w:val="ZsysbasisBenthemCrouwel"/>
    <w:next w:val="BodytextBenthemCrouwel"/>
    <w:rsid w:val="00122DED"/>
  </w:style>
  <w:style w:type="paragraph" w:styleId="Bronvermelding">
    <w:name w:val="table of authorities"/>
    <w:basedOn w:val="ZsysbasisBenthemCrouwel"/>
    <w:next w:val="BodytextBenthemCrouwel"/>
    <w:semiHidden/>
    <w:rsid w:val="00F33259"/>
    <w:pPr>
      <w:ind w:left="180" w:hanging="180"/>
    </w:pPr>
  </w:style>
  <w:style w:type="paragraph" w:styleId="Index2">
    <w:name w:val="index 2"/>
    <w:basedOn w:val="ZsysbasisBenthemCrouwel"/>
    <w:next w:val="BodytextBenthemCrouwel"/>
    <w:semiHidden/>
    <w:rsid w:val="00122DED"/>
  </w:style>
  <w:style w:type="paragraph" w:styleId="Index3">
    <w:name w:val="index 3"/>
    <w:basedOn w:val="ZsysbasisBenthemCrouwel"/>
    <w:next w:val="BodytextBenthemCrouwel"/>
    <w:semiHidden/>
    <w:rsid w:val="00122DED"/>
  </w:style>
  <w:style w:type="paragraph" w:styleId="Ondertitel">
    <w:name w:val="Subtitle"/>
    <w:basedOn w:val="ZsysbasisBenthemCrouwel"/>
    <w:next w:val="BodytextBenthemCrouwel"/>
    <w:semiHidden/>
    <w:rsid w:val="00122DED"/>
  </w:style>
  <w:style w:type="paragraph" w:styleId="Titel">
    <w:name w:val="Title"/>
    <w:basedOn w:val="ZsysbasisBenthemCrouwel"/>
    <w:next w:val="BodytextBenthemCrouwel"/>
    <w:semiHidden/>
    <w:rsid w:val="00122DED"/>
  </w:style>
  <w:style w:type="paragraph" w:customStyle="1" w:styleId="Heading2nonumberBenthemCrouwel">
    <w:name w:val="Heading 2 no number Benthem Crouwel"/>
    <w:basedOn w:val="ZsysbasisBenthemCrouwel"/>
    <w:next w:val="BodytextBenthemCrouwel"/>
    <w:qFormat/>
    <w:rsid w:val="00A9666A"/>
    <w:pPr>
      <w:keepNext/>
      <w:keepLines/>
    </w:pPr>
    <w:rPr>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7063FC"/>
    <w:rPr>
      <w:color w:val="auto"/>
      <w:bdr w:val="none" w:sz="0" w:space="0" w:color="auto"/>
      <w:shd w:val="clear" w:color="auto" w:fill="FFFF00"/>
    </w:rPr>
  </w:style>
  <w:style w:type="paragraph" w:customStyle="1" w:styleId="Heading1nonumberBenthemCrouwel">
    <w:name w:val="Heading 1 no number Benthem Crouwel"/>
    <w:basedOn w:val="ZsysbasisBenthemCrouwel"/>
    <w:next w:val="BodytextBenthemCrouwel"/>
    <w:qFormat/>
    <w:rsid w:val="000439B5"/>
    <w:pPr>
      <w:keepNext/>
      <w:keepLines/>
      <w:spacing w:before="290" w:after="20"/>
    </w:pPr>
    <w:rPr>
      <w:caps/>
      <w:sz w:val="16"/>
      <w:szCs w:val="32"/>
    </w:rPr>
  </w:style>
  <w:style w:type="paragraph" w:customStyle="1" w:styleId="Heading3nonumberBenthemCrouwel">
    <w:name w:val="Heading 3 no number Benthem Crouwel"/>
    <w:basedOn w:val="ZsysbasisBenthemCrouwel"/>
    <w:next w:val="BodytextBenthemCrouwel"/>
    <w:rsid w:val="00A9666A"/>
    <w:pPr>
      <w:keepNext/>
      <w:keepLines/>
    </w:p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TOC 5 Benthem Crouwel"/>
    <w:basedOn w:val="ZsysbasisBenthemCrouwel"/>
    <w:next w:val="BodytextBenthemCrouwel"/>
    <w:rsid w:val="003964D4"/>
  </w:style>
  <w:style w:type="paragraph" w:styleId="Inhopg6">
    <w:name w:val="toc 6"/>
    <w:aliases w:val="TOC 6 Benthem Crouwel"/>
    <w:basedOn w:val="ZsysbasisBenthemCrouwel"/>
    <w:next w:val="BodytextBenthemCrouwel"/>
    <w:rsid w:val="003964D4"/>
  </w:style>
  <w:style w:type="paragraph" w:styleId="Inhopg7">
    <w:name w:val="toc 7"/>
    <w:aliases w:val="TOC 7 Benthem Crouwel"/>
    <w:basedOn w:val="ZsysbasisBenthemCrouwel"/>
    <w:next w:val="BodytextBenthemCrouwel"/>
    <w:rsid w:val="003964D4"/>
  </w:style>
  <w:style w:type="paragraph" w:styleId="Inhopg8">
    <w:name w:val="toc 8"/>
    <w:aliases w:val="TOC 8 Benthem Crouwel"/>
    <w:basedOn w:val="ZsysbasisBenthemCrouwel"/>
    <w:next w:val="BodytextBenthemCrouwel"/>
    <w:rsid w:val="003964D4"/>
  </w:style>
  <w:style w:type="paragraph" w:styleId="Inhopg9">
    <w:name w:val="toc 9"/>
    <w:aliases w:val="TOC 9 Benthem Crouwel"/>
    <w:basedOn w:val="ZsysbasisBenthemCrouwel"/>
    <w:next w:val="BodytextBenthemCrouwel"/>
    <w:rsid w:val="003964D4"/>
  </w:style>
  <w:style w:type="paragraph" w:styleId="Afzender">
    <w:name w:val="envelope return"/>
    <w:basedOn w:val="ZsysbasisBenthemCrouwel"/>
    <w:next w:val="BodytextBenthemCrouwel"/>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BenthemCrouwel"/>
    <w:next w:val="BodytextBenthemCrouwel"/>
    <w:semiHidden/>
    <w:rsid w:val="0020607F"/>
  </w:style>
  <w:style w:type="paragraph" w:styleId="Bloktekst">
    <w:name w:val="Block Text"/>
    <w:basedOn w:val="ZsysbasisBenthemCrouwel"/>
    <w:next w:val="BodytextBenthemCrouwel"/>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BenthemCrouwel"/>
    <w:next w:val="BodytextBenthemCrouwel"/>
    <w:semiHidden/>
    <w:rsid w:val="0020607F"/>
  </w:style>
  <w:style w:type="paragraph" w:styleId="Handtekening">
    <w:name w:val="Signature"/>
    <w:basedOn w:val="ZsysbasisBenthemCrouwel"/>
    <w:next w:val="BodytextBenthemCrouwel"/>
    <w:semiHidden/>
    <w:rsid w:val="0020607F"/>
  </w:style>
  <w:style w:type="paragraph" w:styleId="HTML-voorafopgemaakt">
    <w:name w:val="HTML Preformatted"/>
    <w:basedOn w:val="ZsysbasisBenthemCrouwel"/>
    <w:next w:val="BodytextBenthemCrouwel"/>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tblBorders>
    </w:tblPr>
    <w:tblStylePr w:type="firstRow">
      <w:pPr>
        <w:spacing w:before="0" w:after="0" w:line="240" w:lineRule="auto"/>
      </w:pPr>
      <w:rPr>
        <w:b/>
        <w:bCs/>
        <w:color w:val="FFFFFF" w:themeColor="background1"/>
      </w:rPr>
      <w:tblPr/>
      <w:tcPr>
        <w:shd w:val="clear" w:color="auto" w:fill="DB77C0" w:themeFill="accent6"/>
      </w:tcPr>
    </w:tblStylePr>
    <w:tblStylePr w:type="lastRow">
      <w:pPr>
        <w:spacing w:before="0" w:after="0" w:line="240" w:lineRule="auto"/>
      </w:pPr>
      <w:rPr>
        <w:b/>
        <w:bCs/>
      </w:rPr>
      <w:tblPr/>
      <w:tcPr>
        <w:tcBorders>
          <w:top w:val="double" w:sz="6" w:space="0" w:color="DB77C0" w:themeColor="accent6"/>
          <w:left w:val="single" w:sz="8" w:space="0" w:color="DB77C0" w:themeColor="accent6"/>
          <w:bottom w:val="single" w:sz="8" w:space="0" w:color="DB77C0" w:themeColor="accent6"/>
          <w:right w:val="single" w:sz="8" w:space="0" w:color="DB77C0" w:themeColor="accent6"/>
        </w:tcBorders>
      </w:tcPr>
    </w:tblStylePr>
    <w:tblStylePr w:type="firstCol">
      <w:rPr>
        <w:b/>
        <w:bCs/>
      </w:rPr>
    </w:tblStylePr>
    <w:tblStylePr w:type="lastCol">
      <w:rPr>
        <w:b/>
        <w:bCs/>
      </w:rPr>
    </w:tblStylePr>
    <w:tblStylePr w:type="band1Vert">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tblStylePr w:type="band1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tblBorders>
    </w:tblPr>
    <w:tblStylePr w:type="firstRow">
      <w:pPr>
        <w:spacing w:before="0" w:after="0" w:line="240" w:lineRule="auto"/>
      </w:pPr>
      <w:rPr>
        <w:b/>
        <w:bCs/>
        <w:color w:val="FFFFFF" w:themeColor="background1"/>
      </w:rPr>
      <w:tblPr/>
      <w:tcPr>
        <w:shd w:val="clear" w:color="auto" w:fill="B1B0B0" w:themeFill="accent5"/>
      </w:tcPr>
    </w:tblStylePr>
    <w:tblStylePr w:type="lastRow">
      <w:pPr>
        <w:spacing w:before="0" w:after="0" w:line="240" w:lineRule="auto"/>
      </w:pPr>
      <w:rPr>
        <w:b/>
        <w:bCs/>
      </w:rPr>
      <w:tblPr/>
      <w:tcPr>
        <w:tcBorders>
          <w:top w:val="double" w:sz="6" w:space="0" w:color="B1B0B0" w:themeColor="accent5"/>
          <w:left w:val="single" w:sz="8" w:space="0" w:color="B1B0B0" w:themeColor="accent5"/>
          <w:bottom w:val="single" w:sz="8" w:space="0" w:color="B1B0B0" w:themeColor="accent5"/>
          <w:right w:val="single" w:sz="8" w:space="0" w:color="B1B0B0" w:themeColor="accent5"/>
        </w:tcBorders>
      </w:tcPr>
    </w:tblStylePr>
    <w:tblStylePr w:type="firstCol">
      <w:rPr>
        <w:b/>
        <w:bCs/>
      </w:rPr>
    </w:tblStylePr>
    <w:tblStylePr w:type="lastCol">
      <w:rPr>
        <w:b/>
        <w:bCs/>
      </w:rPr>
    </w:tblStylePr>
    <w:tblStylePr w:type="band1Vert">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tblStylePr w:type="band1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tblBorders>
    </w:tblPr>
    <w:tblStylePr w:type="firstRow">
      <w:pPr>
        <w:spacing w:before="0" w:after="0" w:line="240" w:lineRule="auto"/>
      </w:pPr>
      <w:rPr>
        <w:b/>
        <w:bCs/>
        <w:color w:val="FFFFFF" w:themeColor="background1"/>
      </w:rPr>
      <w:tblPr/>
      <w:tcPr>
        <w:shd w:val="clear" w:color="auto" w:fill="A2B7AC" w:themeFill="accent4"/>
      </w:tcPr>
    </w:tblStylePr>
    <w:tblStylePr w:type="lastRow">
      <w:pPr>
        <w:spacing w:before="0" w:after="0" w:line="240" w:lineRule="auto"/>
      </w:pPr>
      <w:rPr>
        <w:b/>
        <w:bCs/>
      </w:rPr>
      <w:tblPr/>
      <w:tcPr>
        <w:tcBorders>
          <w:top w:val="double" w:sz="6" w:space="0" w:color="A2B7AC" w:themeColor="accent4"/>
          <w:left w:val="single" w:sz="8" w:space="0" w:color="A2B7AC" w:themeColor="accent4"/>
          <w:bottom w:val="single" w:sz="8" w:space="0" w:color="A2B7AC" w:themeColor="accent4"/>
          <w:right w:val="single" w:sz="8" w:space="0" w:color="A2B7AC" w:themeColor="accent4"/>
        </w:tcBorders>
      </w:tcPr>
    </w:tblStylePr>
    <w:tblStylePr w:type="firstCol">
      <w:rPr>
        <w:b/>
        <w:bCs/>
      </w:rPr>
    </w:tblStylePr>
    <w:tblStylePr w:type="lastCol">
      <w:rPr>
        <w:b/>
        <w:bCs/>
      </w:rPr>
    </w:tblStylePr>
    <w:tblStylePr w:type="band1Vert">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tblStylePr w:type="band1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tblBorders>
    </w:tblPr>
    <w:tblStylePr w:type="firstRow">
      <w:pPr>
        <w:spacing w:before="0" w:after="0" w:line="240" w:lineRule="auto"/>
      </w:pPr>
      <w:rPr>
        <w:b/>
        <w:bCs/>
        <w:color w:val="FFFFFF" w:themeColor="background1"/>
      </w:rPr>
      <w:tblPr/>
      <w:tcPr>
        <w:shd w:val="clear" w:color="auto" w:fill="ECE84D" w:themeFill="accent3"/>
      </w:tcPr>
    </w:tblStylePr>
    <w:tblStylePr w:type="lastRow">
      <w:pPr>
        <w:spacing w:before="0" w:after="0" w:line="240" w:lineRule="auto"/>
      </w:pPr>
      <w:rPr>
        <w:b/>
        <w:bCs/>
      </w:rPr>
      <w:tblPr/>
      <w:tcPr>
        <w:tcBorders>
          <w:top w:val="double" w:sz="6" w:space="0" w:color="ECE84D" w:themeColor="accent3"/>
          <w:left w:val="single" w:sz="8" w:space="0" w:color="ECE84D" w:themeColor="accent3"/>
          <w:bottom w:val="single" w:sz="8" w:space="0" w:color="ECE84D" w:themeColor="accent3"/>
          <w:right w:val="single" w:sz="8" w:space="0" w:color="ECE84D" w:themeColor="accent3"/>
        </w:tcBorders>
      </w:tcPr>
    </w:tblStylePr>
    <w:tblStylePr w:type="firstCol">
      <w:rPr>
        <w:b/>
        <w:bCs/>
      </w:rPr>
    </w:tblStylePr>
    <w:tblStylePr w:type="lastCol">
      <w:rPr>
        <w:b/>
        <w:bCs/>
      </w:rPr>
    </w:tblStylePr>
    <w:tblStylePr w:type="band1Vert">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tblStylePr w:type="band1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style>
  <w:style w:type="paragraph" w:styleId="HTML-adres">
    <w:name w:val="HTML Address"/>
    <w:basedOn w:val="ZsysbasisBenthemCrouwel"/>
    <w:next w:val="BodytextBenthemCrouwel"/>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tblBorders>
    </w:tblPr>
    <w:tblStylePr w:type="firstRow">
      <w:pPr>
        <w:spacing w:before="0" w:after="0" w:line="240" w:lineRule="auto"/>
      </w:pPr>
      <w:rPr>
        <w:b/>
        <w:bCs/>
        <w:color w:val="FFFFFF" w:themeColor="background1"/>
      </w:rPr>
      <w:tblPr/>
      <w:tcPr>
        <w:shd w:val="clear" w:color="auto" w:fill="7557C1" w:themeFill="accent2"/>
      </w:tcPr>
    </w:tblStylePr>
    <w:tblStylePr w:type="lastRow">
      <w:pPr>
        <w:spacing w:before="0" w:after="0" w:line="240" w:lineRule="auto"/>
      </w:pPr>
      <w:rPr>
        <w:b/>
        <w:bCs/>
      </w:rPr>
      <w:tblPr/>
      <w:tcPr>
        <w:tcBorders>
          <w:top w:val="double" w:sz="6" w:space="0" w:color="7557C1" w:themeColor="accent2"/>
          <w:left w:val="single" w:sz="8" w:space="0" w:color="7557C1" w:themeColor="accent2"/>
          <w:bottom w:val="single" w:sz="8" w:space="0" w:color="7557C1" w:themeColor="accent2"/>
          <w:right w:val="single" w:sz="8" w:space="0" w:color="7557C1" w:themeColor="accent2"/>
        </w:tcBorders>
      </w:tcPr>
    </w:tblStylePr>
    <w:tblStylePr w:type="firstCol">
      <w:rPr>
        <w:b/>
        <w:bCs/>
      </w:rPr>
    </w:tblStylePr>
    <w:tblStylePr w:type="lastCol">
      <w:rPr>
        <w:b/>
        <w:bCs/>
      </w:rPr>
    </w:tblStylePr>
    <w:tblStylePr w:type="band1Vert">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tblStylePr w:type="band1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style>
  <w:style w:type="table" w:styleId="Lichtearcering-accent6">
    <w:name w:val="Light Shading Accent 6"/>
    <w:basedOn w:val="Standaardtabel"/>
    <w:uiPriority w:val="60"/>
    <w:rsid w:val="00E07762"/>
    <w:pPr>
      <w:spacing w:line="240" w:lineRule="auto"/>
    </w:pPr>
    <w:rPr>
      <w:color w:val="C835A0" w:themeColor="accent6" w:themeShade="BF"/>
    </w:rPr>
    <w:tblPr>
      <w:tblStyleRowBandSize w:val="1"/>
      <w:tblStyleColBandSize w:val="1"/>
      <w:tblBorders>
        <w:top w:val="single" w:sz="8" w:space="0" w:color="DB77C0" w:themeColor="accent6"/>
        <w:bottom w:val="single" w:sz="8" w:space="0" w:color="DB77C0" w:themeColor="accent6"/>
      </w:tblBorders>
    </w:tblPr>
    <w:tblStylePr w:type="firstRow">
      <w:pPr>
        <w:spacing w:before="0" w:after="0" w:line="240" w:lineRule="auto"/>
      </w:pPr>
      <w:rPr>
        <w:b/>
        <w:bCs/>
      </w:rPr>
      <w:tblPr/>
      <w:tcPr>
        <w:tcBorders>
          <w:top w:val="single" w:sz="8" w:space="0" w:color="DB77C0" w:themeColor="accent6"/>
          <w:left w:val="nil"/>
          <w:bottom w:val="single" w:sz="8" w:space="0" w:color="DB77C0" w:themeColor="accent6"/>
          <w:right w:val="nil"/>
          <w:insideH w:val="nil"/>
          <w:insideV w:val="nil"/>
        </w:tcBorders>
      </w:tcPr>
    </w:tblStylePr>
    <w:tblStylePr w:type="lastRow">
      <w:pPr>
        <w:spacing w:before="0" w:after="0" w:line="240" w:lineRule="auto"/>
      </w:pPr>
      <w:rPr>
        <w:b/>
        <w:bCs/>
      </w:rPr>
      <w:tblPr/>
      <w:tcPr>
        <w:tcBorders>
          <w:top w:val="single" w:sz="8" w:space="0" w:color="DB77C0" w:themeColor="accent6"/>
          <w:left w:val="nil"/>
          <w:bottom w:val="single" w:sz="8" w:space="0" w:color="DB77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DEF" w:themeFill="accent6" w:themeFillTint="3F"/>
      </w:tcPr>
    </w:tblStylePr>
    <w:tblStylePr w:type="band1Horz">
      <w:tblPr/>
      <w:tcPr>
        <w:tcBorders>
          <w:left w:val="nil"/>
          <w:right w:val="nil"/>
          <w:insideH w:val="nil"/>
          <w:insideV w:val="nil"/>
        </w:tcBorders>
        <w:shd w:val="clear" w:color="auto" w:fill="F6DDE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BenthemCrouwel"/>
    <w:next w:val="BodytextBenthemCrouwel"/>
    <w:semiHidden/>
    <w:rsid w:val="00F33259"/>
    <w:pPr>
      <w:ind w:left="284" w:hanging="284"/>
    </w:pPr>
  </w:style>
  <w:style w:type="paragraph" w:styleId="Lijst2">
    <w:name w:val="List 2"/>
    <w:basedOn w:val="ZsysbasisBenthemCrouwel"/>
    <w:next w:val="BodytextBenthemCrouwel"/>
    <w:semiHidden/>
    <w:rsid w:val="00F33259"/>
    <w:pPr>
      <w:ind w:left="568" w:hanging="284"/>
    </w:pPr>
  </w:style>
  <w:style w:type="paragraph" w:styleId="Lijst3">
    <w:name w:val="List 3"/>
    <w:basedOn w:val="ZsysbasisBenthemCrouwel"/>
    <w:next w:val="BodytextBenthemCrouwel"/>
    <w:semiHidden/>
    <w:rsid w:val="00F33259"/>
    <w:pPr>
      <w:ind w:left="851" w:hanging="284"/>
    </w:pPr>
  </w:style>
  <w:style w:type="paragraph" w:styleId="Lijst4">
    <w:name w:val="List 4"/>
    <w:basedOn w:val="ZsysbasisBenthemCrouwel"/>
    <w:next w:val="BodytextBenthemCrouwel"/>
    <w:semiHidden/>
    <w:rsid w:val="00F33259"/>
    <w:pPr>
      <w:ind w:left="1135" w:hanging="284"/>
    </w:pPr>
  </w:style>
  <w:style w:type="paragraph" w:styleId="Lijst5">
    <w:name w:val="List 5"/>
    <w:basedOn w:val="ZsysbasisBenthemCrouwel"/>
    <w:next w:val="BodytextBenthemCrouwel"/>
    <w:semiHidden/>
    <w:rsid w:val="00F33259"/>
    <w:pPr>
      <w:ind w:left="1418" w:hanging="284"/>
    </w:pPr>
  </w:style>
  <w:style w:type="paragraph" w:styleId="Index1">
    <w:name w:val="index 1"/>
    <w:basedOn w:val="ZsysbasisBenthemCrouwel"/>
    <w:next w:val="BodytextBenthemCrouwel"/>
    <w:semiHidden/>
    <w:rsid w:val="00F33259"/>
  </w:style>
  <w:style w:type="paragraph" w:styleId="Lijstopsomteken">
    <w:name w:val="List Bullet"/>
    <w:basedOn w:val="ZsysbasisBenthemCrouwel"/>
    <w:next w:val="BodytextBenthemCrouwel"/>
    <w:semiHidden/>
    <w:rsid w:val="00E7078D"/>
    <w:pPr>
      <w:numPr>
        <w:numId w:val="14"/>
      </w:numPr>
      <w:ind w:left="357" w:hanging="357"/>
    </w:pPr>
  </w:style>
  <w:style w:type="paragraph" w:styleId="Lijstopsomteken2">
    <w:name w:val="List Bullet 2"/>
    <w:basedOn w:val="ZsysbasisBenthemCrouwel"/>
    <w:next w:val="BodytextBenthemCrouwel"/>
    <w:semiHidden/>
    <w:rsid w:val="00E7078D"/>
    <w:pPr>
      <w:numPr>
        <w:numId w:val="15"/>
      </w:numPr>
      <w:ind w:left="641" w:hanging="357"/>
    </w:pPr>
  </w:style>
  <w:style w:type="paragraph" w:styleId="Lijstopsomteken3">
    <w:name w:val="List Bullet 3"/>
    <w:basedOn w:val="ZsysbasisBenthemCrouwel"/>
    <w:next w:val="BodytextBenthemCrouwel"/>
    <w:semiHidden/>
    <w:rsid w:val="00E7078D"/>
    <w:pPr>
      <w:numPr>
        <w:numId w:val="16"/>
      </w:numPr>
      <w:ind w:left="924" w:hanging="357"/>
    </w:pPr>
  </w:style>
  <w:style w:type="paragraph" w:styleId="Lijstopsomteken4">
    <w:name w:val="List Bullet 4"/>
    <w:basedOn w:val="ZsysbasisBenthemCrouwel"/>
    <w:next w:val="BodytextBenthemCrouwel"/>
    <w:semiHidden/>
    <w:rsid w:val="00E7078D"/>
    <w:pPr>
      <w:numPr>
        <w:numId w:val="17"/>
      </w:numPr>
      <w:ind w:left="1208" w:hanging="357"/>
    </w:pPr>
  </w:style>
  <w:style w:type="paragraph" w:styleId="Lijstnummering">
    <w:name w:val="List Number"/>
    <w:basedOn w:val="ZsysbasisBenthemCrouwel"/>
    <w:next w:val="BodytextBenthemCrouwel"/>
    <w:semiHidden/>
    <w:rsid w:val="00705849"/>
    <w:pPr>
      <w:numPr>
        <w:numId w:val="19"/>
      </w:numPr>
      <w:ind w:left="357" w:hanging="357"/>
    </w:pPr>
  </w:style>
  <w:style w:type="paragraph" w:styleId="Lijstnummering2">
    <w:name w:val="List Number 2"/>
    <w:basedOn w:val="ZsysbasisBenthemCrouwel"/>
    <w:next w:val="BodytextBenthemCrouwel"/>
    <w:semiHidden/>
    <w:rsid w:val="00705849"/>
    <w:pPr>
      <w:numPr>
        <w:numId w:val="20"/>
      </w:numPr>
      <w:ind w:left="641" w:hanging="357"/>
    </w:pPr>
  </w:style>
  <w:style w:type="paragraph" w:styleId="Lijstnummering3">
    <w:name w:val="List Number 3"/>
    <w:basedOn w:val="ZsysbasisBenthemCrouwel"/>
    <w:next w:val="BodytextBenthemCrouwel"/>
    <w:semiHidden/>
    <w:rsid w:val="00705849"/>
    <w:pPr>
      <w:numPr>
        <w:numId w:val="21"/>
      </w:numPr>
      <w:ind w:left="924" w:hanging="357"/>
    </w:pPr>
  </w:style>
  <w:style w:type="paragraph" w:styleId="Lijstnummering4">
    <w:name w:val="List Number 4"/>
    <w:basedOn w:val="ZsysbasisBenthemCrouwel"/>
    <w:next w:val="BodytextBenthemCrouwel"/>
    <w:semiHidden/>
    <w:rsid w:val="00705849"/>
    <w:pPr>
      <w:numPr>
        <w:numId w:val="22"/>
      </w:numPr>
      <w:ind w:left="1208" w:hanging="357"/>
    </w:pPr>
  </w:style>
  <w:style w:type="paragraph" w:styleId="Lijstnummering5">
    <w:name w:val="List Number 5"/>
    <w:basedOn w:val="ZsysbasisBenthemCrouwel"/>
    <w:next w:val="BodytextBenthemCrouwel"/>
    <w:semiHidden/>
    <w:rsid w:val="00705849"/>
    <w:pPr>
      <w:numPr>
        <w:numId w:val="23"/>
      </w:numPr>
      <w:ind w:left="1491" w:hanging="357"/>
    </w:pPr>
  </w:style>
  <w:style w:type="paragraph" w:styleId="Lijstvoortzetting">
    <w:name w:val="List Continue"/>
    <w:basedOn w:val="ZsysbasisBenthemCrouwel"/>
    <w:next w:val="BodytextBenthemCrouwel"/>
    <w:semiHidden/>
    <w:rsid w:val="00705849"/>
    <w:pPr>
      <w:ind w:left="284"/>
    </w:pPr>
  </w:style>
  <w:style w:type="paragraph" w:styleId="Lijstvoortzetting2">
    <w:name w:val="List Continue 2"/>
    <w:basedOn w:val="ZsysbasisBenthemCrouwel"/>
    <w:next w:val="BodytextBenthemCrouwel"/>
    <w:semiHidden/>
    <w:rsid w:val="00705849"/>
    <w:pPr>
      <w:ind w:left="567"/>
    </w:pPr>
  </w:style>
  <w:style w:type="paragraph" w:styleId="Lijstvoortzetting3">
    <w:name w:val="List Continue 3"/>
    <w:basedOn w:val="ZsysbasisBenthemCrouwel"/>
    <w:next w:val="BodytextBenthemCrouwel"/>
    <w:semiHidden/>
    <w:rsid w:val="00705849"/>
    <w:pPr>
      <w:ind w:left="851"/>
    </w:pPr>
  </w:style>
  <w:style w:type="paragraph" w:styleId="Lijstvoortzetting4">
    <w:name w:val="List Continue 4"/>
    <w:basedOn w:val="ZsysbasisBenthemCrouwel"/>
    <w:next w:val="BodytextBenthemCrouwel"/>
    <w:semiHidden/>
    <w:rsid w:val="00705849"/>
    <w:pPr>
      <w:ind w:left="1134"/>
    </w:pPr>
  </w:style>
  <w:style w:type="paragraph" w:styleId="Lijstvoortzetting5">
    <w:name w:val="List Continue 5"/>
    <w:basedOn w:val="ZsysbasisBenthemCrouwel"/>
    <w:next w:val="BodytextBenthemCrouwel"/>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BenthemCrouwel"/>
    <w:next w:val="BodytextBenthemCrouwel"/>
    <w:semiHidden/>
    <w:rsid w:val="0020607F"/>
  </w:style>
  <w:style w:type="paragraph" w:styleId="Notitiekop">
    <w:name w:val="Note Heading"/>
    <w:basedOn w:val="ZsysbasisBenthemCrouwel"/>
    <w:next w:val="BodytextBenthemCrouwel"/>
    <w:semiHidden/>
    <w:rsid w:val="0020607F"/>
  </w:style>
  <w:style w:type="paragraph" w:styleId="Plattetekst">
    <w:name w:val="Body Text"/>
    <w:basedOn w:val="ZsysbasisBenthemCrouwel"/>
    <w:next w:val="BodytextBenthemCrouwel"/>
    <w:link w:val="PlattetekstChar"/>
    <w:semiHidden/>
    <w:rsid w:val="0020607F"/>
  </w:style>
  <w:style w:type="paragraph" w:styleId="Plattetekst2">
    <w:name w:val="Body Text 2"/>
    <w:basedOn w:val="ZsysbasisBenthemCrouwel"/>
    <w:next w:val="BodytextBenthemCrouwel"/>
    <w:link w:val="Plattetekst2Char"/>
    <w:semiHidden/>
    <w:rsid w:val="00E7078D"/>
  </w:style>
  <w:style w:type="paragraph" w:styleId="Plattetekst3">
    <w:name w:val="Body Text 3"/>
    <w:basedOn w:val="ZsysbasisBenthemCrouwel"/>
    <w:next w:val="BodytextBenthemCrouwel"/>
    <w:semiHidden/>
    <w:rsid w:val="0020607F"/>
  </w:style>
  <w:style w:type="paragraph" w:styleId="Platteteksteersteinspringing">
    <w:name w:val="Body Text First Indent"/>
    <w:basedOn w:val="ZsysbasisBenthemCrouwel"/>
    <w:next w:val="BodytextBenthemCrouwel"/>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lang w:val="en-GB"/>
    </w:rPr>
  </w:style>
  <w:style w:type="paragraph" w:styleId="Plattetekstinspringen">
    <w:name w:val="Body Text Indent"/>
    <w:basedOn w:val="ZsysbasisBenthemCrouwel"/>
    <w:next w:val="BodytextBenthemCrouwel"/>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BenthemCrouwel"/>
    <w:next w:val="BodytextBenthemCrouwel"/>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enthemCrouwelChar">
    <w:name w:val="Zsysbasis Benthem Crouwel Char"/>
    <w:basedOn w:val="Standaardalinea-lettertype"/>
    <w:link w:val="ZsysbasisBenthemCrouwel"/>
    <w:semiHidden/>
    <w:rsid w:val="003E6620"/>
    <w:rPr>
      <w:rFonts w:ascii="Gill Sans MT Pro Book - ADSK" w:hAnsi="Gill Sans MT Pro Book - ADSK" w:cs="Maiandra GD"/>
      <w:sz w:val="22"/>
      <w:szCs w:val="18"/>
      <w:lang w:val="en-GB"/>
    </w:rPr>
  </w:style>
  <w:style w:type="paragraph" w:styleId="Standaardinspringing">
    <w:name w:val="Normal Indent"/>
    <w:basedOn w:val="ZsysbasisBenthemCrouwel"/>
    <w:next w:val="BodytextBenthemCrouwel"/>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Footnote reference Benthem Crouwel"/>
    <w:basedOn w:val="Standaardalinea-lettertype"/>
    <w:rsid w:val="00CB7600"/>
    <w:rPr>
      <w:vertAlign w:val="superscript"/>
    </w:rPr>
  </w:style>
  <w:style w:type="paragraph" w:styleId="Voetnoottekst">
    <w:name w:val="footnote text"/>
    <w:aliases w:val="Footnote text Benthem Crouwel"/>
    <w:basedOn w:val="ZsysbasisBenthemCrouwel"/>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BenthemCrouwel"/>
    <w:next w:val="BodytextBenthemCrouwel"/>
    <w:semiHidden/>
    <w:rsid w:val="0020607F"/>
  </w:style>
  <w:style w:type="paragraph" w:styleId="Tekstzonderopmaak">
    <w:name w:val="Plain Text"/>
    <w:basedOn w:val="ZsysbasisBenthemCrouwel"/>
    <w:next w:val="BodytextBenthemCrouwel"/>
    <w:semiHidden/>
    <w:rsid w:val="0020607F"/>
  </w:style>
  <w:style w:type="paragraph" w:styleId="Ballontekst">
    <w:name w:val="Balloon Text"/>
    <w:basedOn w:val="ZsysbasisBenthemCrouwel"/>
    <w:next w:val="BodytextBenthemCrouwel"/>
    <w:semiHidden/>
    <w:rsid w:val="0020607F"/>
  </w:style>
  <w:style w:type="paragraph" w:styleId="Bijschrift">
    <w:name w:val="caption"/>
    <w:aliases w:val="Caption Benthem Crouwel"/>
    <w:basedOn w:val="ZsysbasisBenthemCrouwel"/>
    <w:next w:val="BodytextBenthemCrouwel"/>
    <w:rsid w:val="0020607F"/>
  </w:style>
  <w:style w:type="character" w:customStyle="1" w:styleId="TekstopmerkingChar">
    <w:name w:val="Tekst opmerking Char"/>
    <w:basedOn w:val="ZsysbasisBenthemCrouwelChar"/>
    <w:link w:val="Tekstopmerking"/>
    <w:semiHidden/>
    <w:rsid w:val="008736AE"/>
    <w:rPr>
      <w:rFonts w:asciiTheme="minorHAnsi" w:hAnsiTheme="minorHAnsi" w:cs="Maiandra GD"/>
      <w:sz w:val="18"/>
      <w:szCs w:val="18"/>
      <w:lang w:val="en-GB"/>
    </w:rPr>
  </w:style>
  <w:style w:type="paragraph" w:styleId="Documentstructuur">
    <w:name w:val="Document Map"/>
    <w:basedOn w:val="ZsysbasisBenthemCrouwel"/>
    <w:next w:val="BodytextBenthemCrouwel"/>
    <w:semiHidden/>
    <w:rsid w:val="0020607F"/>
  </w:style>
  <w:style w:type="table" w:styleId="Lichtearcering-accent5">
    <w:name w:val="Light Shading Accent 5"/>
    <w:basedOn w:val="Standaardtabel"/>
    <w:uiPriority w:val="60"/>
    <w:rsid w:val="00E07762"/>
    <w:pPr>
      <w:spacing w:line="240" w:lineRule="auto"/>
    </w:pPr>
    <w:rPr>
      <w:color w:val="858383" w:themeColor="accent5" w:themeShade="BF"/>
    </w:rPr>
    <w:tblPr>
      <w:tblStyleRowBandSize w:val="1"/>
      <w:tblStyleColBandSize w:val="1"/>
      <w:tblBorders>
        <w:top w:val="single" w:sz="8" w:space="0" w:color="B1B0B0" w:themeColor="accent5"/>
        <w:bottom w:val="single" w:sz="8" w:space="0" w:color="B1B0B0" w:themeColor="accent5"/>
      </w:tblBorders>
    </w:tblPr>
    <w:tblStylePr w:type="firstRow">
      <w:pPr>
        <w:spacing w:before="0" w:after="0" w:line="240" w:lineRule="auto"/>
      </w:pPr>
      <w:rPr>
        <w:b/>
        <w:bCs/>
      </w:rPr>
      <w:tblPr/>
      <w:tcPr>
        <w:tcBorders>
          <w:top w:val="single" w:sz="8" w:space="0" w:color="B1B0B0" w:themeColor="accent5"/>
          <w:left w:val="nil"/>
          <w:bottom w:val="single" w:sz="8" w:space="0" w:color="B1B0B0" w:themeColor="accent5"/>
          <w:right w:val="nil"/>
          <w:insideH w:val="nil"/>
          <w:insideV w:val="nil"/>
        </w:tcBorders>
      </w:tcPr>
    </w:tblStylePr>
    <w:tblStylePr w:type="lastRow">
      <w:pPr>
        <w:spacing w:before="0" w:after="0" w:line="240" w:lineRule="auto"/>
      </w:pPr>
      <w:rPr>
        <w:b/>
        <w:bCs/>
      </w:rPr>
      <w:tblPr/>
      <w:tcPr>
        <w:tcBorders>
          <w:top w:val="single" w:sz="8" w:space="0" w:color="B1B0B0" w:themeColor="accent5"/>
          <w:left w:val="nil"/>
          <w:bottom w:val="single" w:sz="8" w:space="0" w:color="B1B0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5" w:themeFillTint="3F"/>
      </w:tcPr>
    </w:tblStylePr>
    <w:tblStylePr w:type="band1Horz">
      <w:tblPr/>
      <w:tcPr>
        <w:tcBorders>
          <w:left w:val="nil"/>
          <w:right w:val="nil"/>
          <w:insideH w:val="nil"/>
          <w:insideV w:val="nil"/>
        </w:tcBorders>
        <w:shd w:val="clear" w:color="auto" w:fill="EBEBEB" w:themeFill="accent5" w:themeFillTint="3F"/>
      </w:tcPr>
    </w:tblStylePr>
  </w:style>
  <w:style w:type="paragraph" w:styleId="Eindnoottekst">
    <w:name w:val="endnote text"/>
    <w:aliases w:val="End note text Benthem Crouwel"/>
    <w:basedOn w:val="ZsysbasisBenthemCrouwel"/>
    <w:next w:val="BodytextBenthemCrouwel"/>
    <w:rsid w:val="0020607F"/>
  </w:style>
  <w:style w:type="paragraph" w:styleId="Indexkop">
    <w:name w:val="index heading"/>
    <w:basedOn w:val="ZsysbasisBenthemCrouwel"/>
    <w:next w:val="BodytextBenthemCrouwel"/>
    <w:semiHidden/>
    <w:rsid w:val="0020607F"/>
  </w:style>
  <w:style w:type="paragraph" w:styleId="Kopbronvermelding">
    <w:name w:val="toa heading"/>
    <w:basedOn w:val="ZsysbasisBenthemCrouwel"/>
    <w:next w:val="BodytextBenthemCrouwel"/>
    <w:semiHidden/>
    <w:rsid w:val="0020607F"/>
  </w:style>
  <w:style w:type="paragraph" w:styleId="Lijstopsomteken5">
    <w:name w:val="List Bullet 5"/>
    <w:basedOn w:val="ZsysbasisBenthemCrouwel"/>
    <w:next w:val="BodytextBenthemCrouwel"/>
    <w:semiHidden/>
    <w:rsid w:val="00E7078D"/>
    <w:pPr>
      <w:numPr>
        <w:numId w:val="18"/>
      </w:numPr>
      <w:ind w:left="1491" w:hanging="357"/>
    </w:pPr>
  </w:style>
  <w:style w:type="paragraph" w:styleId="Macrotekst">
    <w:name w:val="macro"/>
    <w:basedOn w:val="ZsysbasisBenthemCrouwel"/>
    <w:next w:val="BodytextBenthemCrouwel"/>
    <w:semiHidden/>
    <w:rsid w:val="0020607F"/>
  </w:style>
  <w:style w:type="paragraph" w:styleId="Tekstopmerking">
    <w:name w:val="annotation text"/>
    <w:basedOn w:val="ZsysbasisBenthemCrouwel"/>
    <w:next w:val="BodytextBenthemCrouwel"/>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Symbollist1stlevelBenthemCrouwel">
    <w:name w:val="Symbol list 1st level Benthem Crouwel"/>
    <w:basedOn w:val="ZsysbasisBenthemCrouwel"/>
    <w:rsid w:val="00B01DA1"/>
    <w:pPr>
      <w:numPr>
        <w:numId w:val="39"/>
      </w:numPr>
    </w:pPr>
  </w:style>
  <w:style w:type="paragraph" w:customStyle="1" w:styleId="Symbollist2ndlevelBenthemCrouwel">
    <w:name w:val="Symbol list 2nd level Benthem Crouwel"/>
    <w:basedOn w:val="ZsysbasisBenthemCrouwel"/>
    <w:rsid w:val="00B01DA1"/>
    <w:pPr>
      <w:numPr>
        <w:ilvl w:val="1"/>
        <w:numId w:val="39"/>
      </w:numPr>
    </w:pPr>
  </w:style>
  <w:style w:type="paragraph" w:customStyle="1" w:styleId="Symbollist3rdlevelBenthemCrouwel">
    <w:name w:val="Symbol list 3rd level Benthem Crouwel"/>
    <w:basedOn w:val="ZsysbasisBenthemCrouwel"/>
    <w:rsid w:val="00B01DA1"/>
    <w:pPr>
      <w:numPr>
        <w:ilvl w:val="2"/>
        <w:numId w:val="39"/>
      </w:numPr>
    </w:pPr>
  </w:style>
  <w:style w:type="paragraph" w:customStyle="1" w:styleId="Bulletedlist1stlevelBenthemCrouwel">
    <w:name w:val="Bulleted list 1st level Benthem Crouwel"/>
    <w:basedOn w:val="ZsysbasisBenthemCrouwel"/>
    <w:qFormat/>
    <w:rsid w:val="00B01DA1"/>
    <w:pPr>
      <w:numPr>
        <w:numId w:val="34"/>
      </w:numPr>
    </w:pPr>
  </w:style>
  <w:style w:type="paragraph" w:customStyle="1" w:styleId="Bulletedlist2ndlevelBenthemCrouwel">
    <w:name w:val="Bulleted list 2nd level Benthem Crouwel"/>
    <w:basedOn w:val="ZsysbasisBenthemCrouwel"/>
    <w:qFormat/>
    <w:rsid w:val="00B01DA1"/>
    <w:pPr>
      <w:numPr>
        <w:ilvl w:val="1"/>
        <w:numId w:val="34"/>
      </w:numPr>
    </w:pPr>
  </w:style>
  <w:style w:type="paragraph" w:customStyle="1" w:styleId="Bulletedlist3rdlevelBenthemCrouwel">
    <w:name w:val="Bulleted list 3rd level Benthem Crouwel"/>
    <w:basedOn w:val="ZsysbasisBenthemCrouwel"/>
    <w:qFormat/>
    <w:rsid w:val="00B01DA1"/>
    <w:pPr>
      <w:numPr>
        <w:ilvl w:val="2"/>
        <w:numId w:val="34"/>
      </w:numPr>
    </w:pPr>
  </w:style>
  <w:style w:type="numbering" w:customStyle="1" w:styleId="BulletedlistBenthemCrouwel">
    <w:name w:val="Bulleted list Benthem Crouwel"/>
    <w:uiPriority w:val="99"/>
    <w:semiHidden/>
    <w:rsid w:val="00B01DA1"/>
    <w:pPr>
      <w:numPr>
        <w:numId w:val="1"/>
      </w:numPr>
    </w:pPr>
  </w:style>
  <w:style w:type="paragraph" w:customStyle="1" w:styleId="Lowercaseletterlist1stlevelBenthemCrouwel">
    <w:name w:val="Lowercase letter list 1st level Benthem Crouwel"/>
    <w:basedOn w:val="ZsysbasisBenthemCrouwel"/>
    <w:qFormat/>
    <w:rsid w:val="00B01DA1"/>
    <w:pPr>
      <w:numPr>
        <w:numId w:val="35"/>
      </w:numPr>
    </w:pPr>
  </w:style>
  <w:style w:type="paragraph" w:customStyle="1" w:styleId="Lowercaseletterlist2ndlevelBenthemCrouwel">
    <w:name w:val="Lowercase letter list 2nd level Benthem Crouwel"/>
    <w:basedOn w:val="ZsysbasisBenthemCrouwel"/>
    <w:qFormat/>
    <w:rsid w:val="00B01DA1"/>
    <w:pPr>
      <w:numPr>
        <w:ilvl w:val="1"/>
        <w:numId w:val="35"/>
      </w:numPr>
    </w:pPr>
  </w:style>
  <w:style w:type="paragraph" w:customStyle="1" w:styleId="Lowercaseletterlist3rdlevelBenthemCrouwel">
    <w:name w:val="Lowercase letter list 3rd level Benthem Crouwel"/>
    <w:basedOn w:val="ZsysbasisBenthemCrouwel"/>
    <w:qFormat/>
    <w:rsid w:val="00B01DA1"/>
    <w:pPr>
      <w:numPr>
        <w:ilvl w:val="2"/>
        <w:numId w:val="35"/>
      </w:numPr>
    </w:pPr>
  </w:style>
  <w:style w:type="numbering" w:customStyle="1" w:styleId="LowercaseletterlistBenthemCrouwel">
    <w:name w:val="Lowercase letter list Benthem Crouwel"/>
    <w:uiPriority w:val="99"/>
    <w:semiHidden/>
    <w:rsid w:val="00B01DA1"/>
    <w:pPr>
      <w:numPr>
        <w:numId w:val="8"/>
      </w:numPr>
    </w:pPr>
  </w:style>
  <w:style w:type="paragraph" w:customStyle="1" w:styleId="Numberedlist1stlevelBenthemCrouwel">
    <w:name w:val="Numbered list 1st level Benthem Crouwel"/>
    <w:basedOn w:val="ZsysbasisBenthemCrouwel"/>
    <w:qFormat/>
    <w:rsid w:val="00B01DA1"/>
    <w:pPr>
      <w:numPr>
        <w:numId w:val="36"/>
      </w:numPr>
    </w:pPr>
  </w:style>
  <w:style w:type="paragraph" w:customStyle="1" w:styleId="Numberedlist2ndlevelBenthemCrouwel">
    <w:name w:val="Numbered list 2nd level Benthem Crouwel"/>
    <w:basedOn w:val="ZsysbasisBenthemCrouwel"/>
    <w:qFormat/>
    <w:rsid w:val="00B01DA1"/>
    <w:pPr>
      <w:numPr>
        <w:ilvl w:val="1"/>
        <w:numId w:val="36"/>
      </w:numPr>
    </w:pPr>
  </w:style>
  <w:style w:type="paragraph" w:customStyle="1" w:styleId="Numberedlist3rdlevelBenthemCrouwel">
    <w:name w:val="Numbered list 3rd level Benthem Crouwel"/>
    <w:basedOn w:val="ZsysbasisBenthemCrouwel"/>
    <w:qFormat/>
    <w:rsid w:val="00B01DA1"/>
    <w:pPr>
      <w:numPr>
        <w:ilvl w:val="2"/>
        <w:numId w:val="36"/>
      </w:numPr>
    </w:pPr>
  </w:style>
  <w:style w:type="numbering" w:customStyle="1" w:styleId="NumberedlistBenthemCrouwel">
    <w:name w:val="Numbered list Benthem Crouwel"/>
    <w:uiPriority w:val="99"/>
    <w:semiHidden/>
    <w:rsid w:val="00B01DA1"/>
    <w:pPr>
      <w:numPr>
        <w:numId w:val="2"/>
      </w:numPr>
    </w:pPr>
  </w:style>
  <w:style w:type="paragraph" w:customStyle="1" w:styleId="Openbulletlist1stlevelBenthemCrouwel">
    <w:name w:val="Open bullet list 1st level Benthem Crouwel"/>
    <w:basedOn w:val="ZsysbasisBenthemCrouwel"/>
    <w:rsid w:val="00B01DA1"/>
    <w:pPr>
      <w:numPr>
        <w:numId w:val="37"/>
      </w:numPr>
    </w:pPr>
  </w:style>
  <w:style w:type="paragraph" w:customStyle="1" w:styleId="Openbulletlist2ndlevelBenthemCrouwel">
    <w:name w:val="Open bullet list 2nd level Benthem Crouwel"/>
    <w:basedOn w:val="ZsysbasisBenthemCrouwel"/>
    <w:rsid w:val="00B01DA1"/>
    <w:pPr>
      <w:numPr>
        <w:ilvl w:val="1"/>
        <w:numId w:val="37"/>
      </w:numPr>
    </w:pPr>
  </w:style>
  <w:style w:type="paragraph" w:customStyle="1" w:styleId="Openbulletlist3rdlevelBenthemCrouwel">
    <w:name w:val="Open bullet list 3rd level Benthem Crouwel"/>
    <w:basedOn w:val="ZsysbasisBenthemCrouwel"/>
    <w:rsid w:val="00B01DA1"/>
    <w:pPr>
      <w:numPr>
        <w:ilvl w:val="2"/>
        <w:numId w:val="37"/>
      </w:numPr>
    </w:pPr>
  </w:style>
  <w:style w:type="numbering" w:customStyle="1" w:styleId="OpenbulletlistBenthemCrouwel">
    <w:name w:val="Open bullet list Benthem Crouwel"/>
    <w:uiPriority w:val="99"/>
    <w:semiHidden/>
    <w:rsid w:val="00B01DA1"/>
    <w:pPr>
      <w:numPr>
        <w:numId w:val="3"/>
      </w:numPr>
    </w:pPr>
  </w:style>
  <w:style w:type="paragraph" w:customStyle="1" w:styleId="Dashedlist1stlevelBenthemCrouwel">
    <w:name w:val="Dashed list 1st level Benthem Crouwel"/>
    <w:basedOn w:val="ZsysbasisBenthemCrouwel"/>
    <w:qFormat/>
    <w:rsid w:val="00B01DA1"/>
    <w:pPr>
      <w:numPr>
        <w:numId w:val="38"/>
      </w:numPr>
    </w:pPr>
  </w:style>
  <w:style w:type="paragraph" w:customStyle="1" w:styleId="Dashedlist2ndlevelBenthemCrouwel">
    <w:name w:val="Dashed list 2nd level Benthem Crouwel"/>
    <w:basedOn w:val="ZsysbasisBenthemCrouwel"/>
    <w:qFormat/>
    <w:rsid w:val="00B01DA1"/>
    <w:pPr>
      <w:numPr>
        <w:ilvl w:val="1"/>
        <w:numId w:val="38"/>
      </w:numPr>
    </w:pPr>
  </w:style>
  <w:style w:type="paragraph" w:customStyle="1" w:styleId="Dashedlist3rdlevelBenthemCrouwel">
    <w:name w:val="Dashed list 3rd level Benthem Crouwel"/>
    <w:basedOn w:val="ZsysbasisBenthemCrouwel"/>
    <w:qFormat/>
    <w:rsid w:val="00B01DA1"/>
    <w:pPr>
      <w:numPr>
        <w:ilvl w:val="2"/>
        <w:numId w:val="38"/>
      </w:numPr>
    </w:pPr>
  </w:style>
  <w:style w:type="numbering" w:customStyle="1" w:styleId="DashedlistBenthemCrouwel">
    <w:name w:val="Dashed list Benthem Crouwel"/>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7063FC"/>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719180" w:themeColor="accent4" w:themeShade="BF"/>
    </w:rPr>
    <w:tblPr>
      <w:tblStyleRowBandSize w:val="1"/>
      <w:tblStyleColBandSize w:val="1"/>
      <w:tblBorders>
        <w:top w:val="single" w:sz="8" w:space="0" w:color="A2B7AC" w:themeColor="accent4"/>
        <w:bottom w:val="single" w:sz="8" w:space="0" w:color="A2B7AC" w:themeColor="accent4"/>
      </w:tblBorders>
    </w:tblPr>
    <w:tblStylePr w:type="firstRow">
      <w:pPr>
        <w:spacing w:before="0" w:after="0" w:line="240" w:lineRule="auto"/>
      </w:pPr>
      <w:rPr>
        <w:b/>
        <w:bCs/>
      </w:rPr>
      <w:tblPr/>
      <w:tcPr>
        <w:tcBorders>
          <w:top w:val="single" w:sz="8" w:space="0" w:color="A2B7AC" w:themeColor="accent4"/>
          <w:left w:val="nil"/>
          <w:bottom w:val="single" w:sz="8" w:space="0" w:color="A2B7AC" w:themeColor="accent4"/>
          <w:right w:val="nil"/>
          <w:insideH w:val="nil"/>
          <w:insideV w:val="nil"/>
        </w:tcBorders>
      </w:tcPr>
    </w:tblStylePr>
    <w:tblStylePr w:type="lastRow">
      <w:pPr>
        <w:spacing w:before="0" w:after="0" w:line="240" w:lineRule="auto"/>
      </w:pPr>
      <w:rPr>
        <w:b/>
        <w:bCs/>
      </w:rPr>
      <w:tblPr/>
      <w:tcPr>
        <w:tcBorders>
          <w:top w:val="single" w:sz="8" w:space="0" w:color="A2B7AC" w:themeColor="accent4"/>
          <w:left w:val="nil"/>
          <w:bottom w:val="single" w:sz="8" w:space="0" w:color="A2B7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EA" w:themeFill="accent4" w:themeFillTint="3F"/>
      </w:tcPr>
    </w:tblStylePr>
    <w:tblStylePr w:type="band1Horz">
      <w:tblPr/>
      <w:tcPr>
        <w:tcBorders>
          <w:left w:val="nil"/>
          <w:right w:val="nil"/>
          <w:insideH w:val="nil"/>
          <w:insideV w:val="nil"/>
        </w:tcBorders>
        <w:shd w:val="clear" w:color="auto" w:fill="E7EDEA" w:themeFill="accent4" w:themeFillTint="3F"/>
      </w:tcPr>
    </w:tblStylePr>
  </w:style>
  <w:style w:type="table" w:styleId="Lichtearcering-accent3">
    <w:name w:val="Light Shading Accent 3"/>
    <w:basedOn w:val="Standaardtabel"/>
    <w:uiPriority w:val="60"/>
    <w:rsid w:val="00E07762"/>
    <w:pPr>
      <w:spacing w:line="240" w:lineRule="auto"/>
    </w:pPr>
    <w:rPr>
      <w:color w:val="D3CE16" w:themeColor="accent3" w:themeShade="BF"/>
    </w:rPr>
    <w:tblPr>
      <w:tblStyleRowBandSize w:val="1"/>
      <w:tblStyleColBandSize w:val="1"/>
      <w:tblBorders>
        <w:top w:val="single" w:sz="8" w:space="0" w:color="ECE84D" w:themeColor="accent3"/>
        <w:bottom w:val="single" w:sz="8" w:space="0" w:color="ECE84D" w:themeColor="accent3"/>
      </w:tblBorders>
    </w:tblPr>
    <w:tblStylePr w:type="firstRow">
      <w:pPr>
        <w:spacing w:before="0" w:after="0" w:line="240" w:lineRule="auto"/>
      </w:pPr>
      <w:rPr>
        <w:b/>
        <w:bCs/>
      </w:rPr>
      <w:tblPr/>
      <w:tcPr>
        <w:tcBorders>
          <w:top w:val="single" w:sz="8" w:space="0" w:color="ECE84D" w:themeColor="accent3"/>
          <w:left w:val="nil"/>
          <w:bottom w:val="single" w:sz="8" w:space="0" w:color="ECE84D" w:themeColor="accent3"/>
          <w:right w:val="nil"/>
          <w:insideH w:val="nil"/>
          <w:insideV w:val="nil"/>
        </w:tcBorders>
      </w:tcPr>
    </w:tblStylePr>
    <w:tblStylePr w:type="lastRow">
      <w:pPr>
        <w:spacing w:before="0" w:after="0" w:line="240" w:lineRule="auto"/>
      </w:pPr>
      <w:rPr>
        <w:b/>
        <w:bCs/>
      </w:rPr>
      <w:tblPr/>
      <w:tcPr>
        <w:tcBorders>
          <w:top w:val="single" w:sz="8" w:space="0" w:color="ECE84D" w:themeColor="accent3"/>
          <w:left w:val="nil"/>
          <w:bottom w:val="single" w:sz="8" w:space="0" w:color="ECE8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D2" w:themeFill="accent3" w:themeFillTint="3F"/>
      </w:tcPr>
    </w:tblStylePr>
    <w:tblStylePr w:type="band1Horz">
      <w:tblPr/>
      <w:tcPr>
        <w:tcBorders>
          <w:left w:val="nil"/>
          <w:right w:val="nil"/>
          <w:insideH w:val="nil"/>
          <w:insideV w:val="nil"/>
        </w:tcBorders>
        <w:shd w:val="clear" w:color="auto" w:fill="FAF9D2" w:themeFill="accent3" w:themeFillTint="3F"/>
      </w:tcPr>
    </w:tblStylePr>
  </w:style>
  <w:style w:type="table" w:styleId="Lichtearcering-accent2">
    <w:name w:val="Light Shading Accent 2"/>
    <w:basedOn w:val="Standaardtabel"/>
    <w:uiPriority w:val="60"/>
    <w:rsid w:val="00E07762"/>
    <w:pPr>
      <w:spacing w:line="240" w:lineRule="auto"/>
    </w:pPr>
    <w:rPr>
      <w:color w:val="533899" w:themeColor="accent2" w:themeShade="BF"/>
    </w:rPr>
    <w:tblPr>
      <w:tblStyleRowBandSize w:val="1"/>
      <w:tblStyleColBandSize w:val="1"/>
      <w:tblBorders>
        <w:top w:val="single" w:sz="8" w:space="0" w:color="7557C1" w:themeColor="accent2"/>
        <w:bottom w:val="single" w:sz="8" w:space="0" w:color="7557C1" w:themeColor="accent2"/>
      </w:tblBorders>
    </w:tblPr>
    <w:tblStylePr w:type="firstRow">
      <w:pPr>
        <w:spacing w:before="0" w:after="0" w:line="240" w:lineRule="auto"/>
      </w:pPr>
      <w:rPr>
        <w:b/>
        <w:bCs/>
      </w:rPr>
      <w:tblPr/>
      <w:tcPr>
        <w:tcBorders>
          <w:top w:val="single" w:sz="8" w:space="0" w:color="7557C1" w:themeColor="accent2"/>
          <w:left w:val="nil"/>
          <w:bottom w:val="single" w:sz="8" w:space="0" w:color="7557C1" w:themeColor="accent2"/>
          <w:right w:val="nil"/>
          <w:insideH w:val="nil"/>
          <w:insideV w:val="nil"/>
        </w:tcBorders>
      </w:tcPr>
    </w:tblStylePr>
    <w:tblStylePr w:type="lastRow">
      <w:pPr>
        <w:spacing w:before="0" w:after="0" w:line="240" w:lineRule="auto"/>
      </w:pPr>
      <w:rPr>
        <w:b/>
        <w:bCs/>
      </w:rPr>
      <w:tblPr/>
      <w:tcPr>
        <w:tcBorders>
          <w:top w:val="single" w:sz="8" w:space="0" w:color="7557C1" w:themeColor="accent2"/>
          <w:left w:val="nil"/>
          <w:bottom w:val="single" w:sz="8" w:space="0" w:color="75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insideH w:val="single" w:sz="8" w:space="0" w:color="DB77C0" w:themeColor="accent6"/>
        <w:insideV w:val="single" w:sz="8" w:space="0" w:color="DB77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77C0" w:themeColor="accent6"/>
          <w:left w:val="single" w:sz="8" w:space="0" w:color="DB77C0" w:themeColor="accent6"/>
          <w:bottom w:val="single" w:sz="18" w:space="0" w:color="DB77C0" w:themeColor="accent6"/>
          <w:right w:val="single" w:sz="8" w:space="0" w:color="DB77C0" w:themeColor="accent6"/>
          <w:insideH w:val="nil"/>
          <w:insideV w:val="single" w:sz="8" w:space="0" w:color="DB77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77C0" w:themeColor="accent6"/>
          <w:left w:val="single" w:sz="8" w:space="0" w:color="DB77C0" w:themeColor="accent6"/>
          <w:bottom w:val="single" w:sz="8" w:space="0" w:color="DB77C0" w:themeColor="accent6"/>
          <w:right w:val="single" w:sz="8" w:space="0" w:color="DB77C0" w:themeColor="accent6"/>
          <w:insideH w:val="nil"/>
          <w:insideV w:val="single" w:sz="8" w:space="0" w:color="DB77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tcPr>
    </w:tblStylePr>
    <w:tblStylePr w:type="band1Vert">
      <w:tblPr/>
      <w:tcPr>
        <w:tcBorders>
          <w:top w:val="single" w:sz="8" w:space="0" w:color="DB77C0" w:themeColor="accent6"/>
          <w:left w:val="single" w:sz="8" w:space="0" w:color="DB77C0" w:themeColor="accent6"/>
          <w:bottom w:val="single" w:sz="8" w:space="0" w:color="DB77C0" w:themeColor="accent6"/>
          <w:right w:val="single" w:sz="8" w:space="0" w:color="DB77C0" w:themeColor="accent6"/>
        </w:tcBorders>
        <w:shd w:val="clear" w:color="auto" w:fill="F6DDEF" w:themeFill="accent6" w:themeFillTint="3F"/>
      </w:tcPr>
    </w:tblStylePr>
    <w:tblStylePr w:type="band1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insideV w:val="single" w:sz="8" w:space="0" w:color="DB77C0" w:themeColor="accent6"/>
        </w:tcBorders>
        <w:shd w:val="clear" w:color="auto" w:fill="F6DDEF" w:themeFill="accent6" w:themeFillTint="3F"/>
      </w:tcPr>
    </w:tblStylePr>
    <w:tblStylePr w:type="band2Horz">
      <w:tblPr/>
      <w:tcPr>
        <w:tcBorders>
          <w:top w:val="single" w:sz="8" w:space="0" w:color="DB77C0" w:themeColor="accent6"/>
          <w:left w:val="single" w:sz="8" w:space="0" w:color="DB77C0" w:themeColor="accent6"/>
          <w:bottom w:val="single" w:sz="8" w:space="0" w:color="DB77C0" w:themeColor="accent6"/>
          <w:right w:val="single" w:sz="8" w:space="0" w:color="DB77C0" w:themeColor="accent6"/>
          <w:insideV w:val="single" w:sz="8" w:space="0" w:color="DB77C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insideH w:val="single" w:sz="8" w:space="0" w:color="B1B0B0" w:themeColor="accent5"/>
        <w:insideV w:val="single" w:sz="8" w:space="0" w:color="B1B0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0B0" w:themeColor="accent5"/>
          <w:left w:val="single" w:sz="8" w:space="0" w:color="B1B0B0" w:themeColor="accent5"/>
          <w:bottom w:val="single" w:sz="18" w:space="0" w:color="B1B0B0" w:themeColor="accent5"/>
          <w:right w:val="single" w:sz="8" w:space="0" w:color="B1B0B0" w:themeColor="accent5"/>
          <w:insideH w:val="nil"/>
          <w:insideV w:val="single" w:sz="8" w:space="0" w:color="B1B0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0B0" w:themeColor="accent5"/>
          <w:left w:val="single" w:sz="8" w:space="0" w:color="B1B0B0" w:themeColor="accent5"/>
          <w:bottom w:val="single" w:sz="8" w:space="0" w:color="B1B0B0" w:themeColor="accent5"/>
          <w:right w:val="single" w:sz="8" w:space="0" w:color="B1B0B0" w:themeColor="accent5"/>
          <w:insideH w:val="nil"/>
          <w:insideV w:val="single" w:sz="8" w:space="0" w:color="B1B0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tcPr>
    </w:tblStylePr>
    <w:tblStylePr w:type="band1Vert">
      <w:tblPr/>
      <w:tcPr>
        <w:tcBorders>
          <w:top w:val="single" w:sz="8" w:space="0" w:color="B1B0B0" w:themeColor="accent5"/>
          <w:left w:val="single" w:sz="8" w:space="0" w:color="B1B0B0" w:themeColor="accent5"/>
          <w:bottom w:val="single" w:sz="8" w:space="0" w:color="B1B0B0" w:themeColor="accent5"/>
          <w:right w:val="single" w:sz="8" w:space="0" w:color="B1B0B0" w:themeColor="accent5"/>
        </w:tcBorders>
        <w:shd w:val="clear" w:color="auto" w:fill="EBEBEB" w:themeFill="accent5" w:themeFillTint="3F"/>
      </w:tcPr>
    </w:tblStylePr>
    <w:tblStylePr w:type="band1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insideV w:val="single" w:sz="8" w:space="0" w:color="B1B0B0" w:themeColor="accent5"/>
        </w:tcBorders>
        <w:shd w:val="clear" w:color="auto" w:fill="EBEBEB" w:themeFill="accent5" w:themeFillTint="3F"/>
      </w:tcPr>
    </w:tblStylePr>
    <w:tblStylePr w:type="band2Horz">
      <w:tblPr/>
      <w:tcPr>
        <w:tcBorders>
          <w:top w:val="single" w:sz="8" w:space="0" w:color="B1B0B0" w:themeColor="accent5"/>
          <w:left w:val="single" w:sz="8" w:space="0" w:color="B1B0B0" w:themeColor="accent5"/>
          <w:bottom w:val="single" w:sz="8" w:space="0" w:color="B1B0B0" w:themeColor="accent5"/>
          <w:right w:val="single" w:sz="8" w:space="0" w:color="B1B0B0" w:themeColor="accent5"/>
          <w:insideV w:val="single" w:sz="8" w:space="0" w:color="B1B0B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insideH w:val="single" w:sz="8" w:space="0" w:color="A2B7AC" w:themeColor="accent4"/>
        <w:insideV w:val="single" w:sz="8" w:space="0" w:color="A2B7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B7AC" w:themeColor="accent4"/>
          <w:left w:val="single" w:sz="8" w:space="0" w:color="A2B7AC" w:themeColor="accent4"/>
          <w:bottom w:val="single" w:sz="18" w:space="0" w:color="A2B7AC" w:themeColor="accent4"/>
          <w:right w:val="single" w:sz="8" w:space="0" w:color="A2B7AC" w:themeColor="accent4"/>
          <w:insideH w:val="nil"/>
          <w:insideV w:val="single" w:sz="8" w:space="0" w:color="A2B7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B7AC" w:themeColor="accent4"/>
          <w:left w:val="single" w:sz="8" w:space="0" w:color="A2B7AC" w:themeColor="accent4"/>
          <w:bottom w:val="single" w:sz="8" w:space="0" w:color="A2B7AC" w:themeColor="accent4"/>
          <w:right w:val="single" w:sz="8" w:space="0" w:color="A2B7AC" w:themeColor="accent4"/>
          <w:insideH w:val="nil"/>
          <w:insideV w:val="single" w:sz="8" w:space="0" w:color="A2B7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tcPr>
    </w:tblStylePr>
    <w:tblStylePr w:type="band1Vert">
      <w:tblPr/>
      <w:tcPr>
        <w:tcBorders>
          <w:top w:val="single" w:sz="8" w:space="0" w:color="A2B7AC" w:themeColor="accent4"/>
          <w:left w:val="single" w:sz="8" w:space="0" w:color="A2B7AC" w:themeColor="accent4"/>
          <w:bottom w:val="single" w:sz="8" w:space="0" w:color="A2B7AC" w:themeColor="accent4"/>
          <w:right w:val="single" w:sz="8" w:space="0" w:color="A2B7AC" w:themeColor="accent4"/>
        </w:tcBorders>
        <w:shd w:val="clear" w:color="auto" w:fill="E7EDEA" w:themeFill="accent4" w:themeFillTint="3F"/>
      </w:tcPr>
    </w:tblStylePr>
    <w:tblStylePr w:type="band1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insideV w:val="single" w:sz="8" w:space="0" w:color="A2B7AC" w:themeColor="accent4"/>
        </w:tcBorders>
        <w:shd w:val="clear" w:color="auto" w:fill="E7EDEA" w:themeFill="accent4" w:themeFillTint="3F"/>
      </w:tcPr>
    </w:tblStylePr>
    <w:tblStylePr w:type="band2Horz">
      <w:tblPr/>
      <w:tcPr>
        <w:tcBorders>
          <w:top w:val="single" w:sz="8" w:space="0" w:color="A2B7AC" w:themeColor="accent4"/>
          <w:left w:val="single" w:sz="8" w:space="0" w:color="A2B7AC" w:themeColor="accent4"/>
          <w:bottom w:val="single" w:sz="8" w:space="0" w:color="A2B7AC" w:themeColor="accent4"/>
          <w:right w:val="single" w:sz="8" w:space="0" w:color="A2B7AC" w:themeColor="accent4"/>
          <w:insideV w:val="single" w:sz="8" w:space="0" w:color="A2B7AC"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insideH w:val="single" w:sz="8" w:space="0" w:color="ECE84D" w:themeColor="accent3"/>
        <w:insideV w:val="single" w:sz="8" w:space="0" w:color="ECE84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E84D" w:themeColor="accent3"/>
          <w:left w:val="single" w:sz="8" w:space="0" w:color="ECE84D" w:themeColor="accent3"/>
          <w:bottom w:val="single" w:sz="18" w:space="0" w:color="ECE84D" w:themeColor="accent3"/>
          <w:right w:val="single" w:sz="8" w:space="0" w:color="ECE84D" w:themeColor="accent3"/>
          <w:insideH w:val="nil"/>
          <w:insideV w:val="single" w:sz="8" w:space="0" w:color="ECE8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84D" w:themeColor="accent3"/>
          <w:left w:val="single" w:sz="8" w:space="0" w:color="ECE84D" w:themeColor="accent3"/>
          <w:bottom w:val="single" w:sz="8" w:space="0" w:color="ECE84D" w:themeColor="accent3"/>
          <w:right w:val="single" w:sz="8" w:space="0" w:color="ECE84D" w:themeColor="accent3"/>
          <w:insideH w:val="nil"/>
          <w:insideV w:val="single" w:sz="8" w:space="0" w:color="ECE8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tcPr>
    </w:tblStylePr>
    <w:tblStylePr w:type="band1Vert">
      <w:tblPr/>
      <w:tcPr>
        <w:tcBorders>
          <w:top w:val="single" w:sz="8" w:space="0" w:color="ECE84D" w:themeColor="accent3"/>
          <w:left w:val="single" w:sz="8" w:space="0" w:color="ECE84D" w:themeColor="accent3"/>
          <w:bottom w:val="single" w:sz="8" w:space="0" w:color="ECE84D" w:themeColor="accent3"/>
          <w:right w:val="single" w:sz="8" w:space="0" w:color="ECE84D" w:themeColor="accent3"/>
        </w:tcBorders>
        <w:shd w:val="clear" w:color="auto" w:fill="FAF9D2" w:themeFill="accent3" w:themeFillTint="3F"/>
      </w:tcPr>
    </w:tblStylePr>
    <w:tblStylePr w:type="band1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insideV w:val="single" w:sz="8" w:space="0" w:color="ECE84D" w:themeColor="accent3"/>
        </w:tcBorders>
        <w:shd w:val="clear" w:color="auto" w:fill="FAF9D2" w:themeFill="accent3" w:themeFillTint="3F"/>
      </w:tcPr>
    </w:tblStylePr>
    <w:tblStylePr w:type="band2Horz">
      <w:tblPr/>
      <w:tcPr>
        <w:tcBorders>
          <w:top w:val="single" w:sz="8" w:space="0" w:color="ECE84D" w:themeColor="accent3"/>
          <w:left w:val="single" w:sz="8" w:space="0" w:color="ECE84D" w:themeColor="accent3"/>
          <w:bottom w:val="single" w:sz="8" w:space="0" w:color="ECE84D" w:themeColor="accent3"/>
          <w:right w:val="single" w:sz="8" w:space="0" w:color="ECE84D" w:themeColor="accent3"/>
          <w:insideV w:val="single" w:sz="8" w:space="0" w:color="ECE84D"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insideH w:val="single" w:sz="8" w:space="0" w:color="7557C1" w:themeColor="accent2"/>
        <w:insideV w:val="single" w:sz="8" w:space="0" w:color="75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7C1" w:themeColor="accent2"/>
          <w:left w:val="single" w:sz="8" w:space="0" w:color="7557C1" w:themeColor="accent2"/>
          <w:bottom w:val="single" w:sz="18" w:space="0" w:color="7557C1" w:themeColor="accent2"/>
          <w:right w:val="single" w:sz="8" w:space="0" w:color="7557C1" w:themeColor="accent2"/>
          <w:insideH w:val="nil"/>
          <w:insideV w:val="single" w:sz="8" w:space="0" w:color="75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7C1" w:themeColor="accent2"/>
          <w:left w:val="single" w:sz="8" w:space="0" w:color="7557C1" w:themeColor="accent2"/>
          <w:bottom w:val="single" w:sz="8" w:space="0" w:color="7557C1" w:themeColor="accent2"/>
          <w:right w:val="single" w:sz="8" w:space="0" w:color="7557C1" w:themeColor="accent2"/>
          <w:insideH w:val="nil"/>
          <w:insideV w:val="single" w:sz="8" w:space="0" w:color="75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tcPr>
    </w:tblStylePr>
    <w:tblStylePr w:type="band1Vert">
      <w:tblPr/>
      <w:tcPr>
        <w:tcBorders>
          <w:top w:val="single" w:sz="8" w:space="0" w:color="7557C1" w:themeColor="accent2"/>
          <w:left w:val="single" w:sz="8" w:space="0" w:color="7557C1" w:themeColor="accent2"/>
          <w:bottom w:val="single" w:sz="8" w:space="0" w:color="7557C1" w:themeColor="accent2"/>
          <w:right w:val="single" w:sz="8" w:space="0" w:color="7557C1" w:themeColor="accent2"/>
        </w:tcBorders>
        <w:shd w:val="clear" w:color="auto" w:fill="DCD5EF" w:themeFill="accent2" w:themeFillTint="3F"/>
      </w:tcPr>
    </w:tblStylePr>
    <w:tblStylePr w:type="band1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insideV w:val="single" w:sz="8" w:space="0" w:color="7557C1" w:themeColor="accent2"/>
        </w:tcBorders>
        <w:shd w:val="clear" w:color="auto" w:fill="DCD5EF" w:themeFill="accent2" w:themeFillTint="3F"/>
      </w:tcPr>
    </w:tblStylePr>
    <w:tblStylePr w:type="band2Horz">
      <w:tblPr/>
      <w:tcPr>
        <w:tcBorders>
          <w:top w:val="single" w:sz="8" w:space="0" w:color="7557C1" w:themeColor="accent2"/>
          <w:left w:val="single" w:sz="8" w:space="0" w:color="7557C1" w:themeColor="accent2"/>
          <w:bottom w:val="single" w:sz="8" w:space="0" w:color="7557C1" w:themeColor="accent2"/>
          <w:right w:val="single" w:sz="8" w:space="0" w:color="7557C1" w:themeColor="accent2"/>
          <w:insideV w:val="single" w:sz="8" w:space="0" w:color="7557C1"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1F8" w:themeFill="accent6" w:themeFillTint="19"/>
    </w:tcPr>
    <w:tblStylePr w:type="firstRow">
      <w:rPr>
        <w:b/>
        <w:bCs/>
        <w:color w:val="FFFFFF" w:themeColor="background1"/>
      </w:rPr>
      <w:tblPr/>
      <w:tcPr>
        <w:tcBorders>
          <w:bottom w:val="single" w:sz="12" w:space="0" w:color="FFFFFF" w:themeColor="background1"/>
        </w:tcBorders>
        <w:shd w:val="clear" w:color="auto" w:fill="8E8C8C" w:themeFill="accent5" w:themeFillShade="CC"/>
      </w:tcPr>
    </w:tblStylePr>
    <w:tblStylePr w:type="lastRow">
      <w:rPr>
        <w:b/>
        <w:bCs/>
        <w:color w:val="8E8C8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DEF" w:themeFill="accent6" w:themeFillTint="3F"/>
      </w:tcPr>
    </w:tblStylePr>
    <w:tblStylePr w:type="band1Horz">
      <w:tblPr/>
      <w:tcPr>
        <w:shd w:val="clear" w:color="auto" w:fill="F7E3F2"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5" w:themeFillTint="19"/>
    </w:tcPr>
    <w:tblStylePr w:type="firstRow">
      <w:rPr>
        <w:b/>
        <w:bCs/>
        <w:color w:val="FFFFFF" w:themeColor="background1"/>
      </w:rPr>
      <w:tblPr/>
      <w:tcPr>
        <w:tcBorders>
          <w:bottom w:val="single" w:sz="12" w:space="0" w:color="FFFFFF" w:themeColor="background1"/>
        </w:tcBorders>
        <w:shd w:val="clear" w:color="auto" w:fill="CC41A7" w:themeFill="accent6" w:themeFillShade="CC"/>
      </w:tcPr>
    </w:tblStylePr>
    <w:tblStylePr w:type="lastRow">
      <w:rPr>
        <w:b/>
        <w:bCs/>
        <w:color w:val="CC41A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5" w:themeFillTint="3F"/>
      </w:tcPr>
    </w:tblStylePr>
    <w:tblStylePr w:type="band1Horz">
      <w:tblPr/>
      <w:tcPr>
        <w:shd w:val="clear" w:color="auto" w:fill="EFEFE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5F8F6" w:themeFill="accent4" w:themeFillTint="19"/>
    </w:tcPr>
    <w:tblStylePr w:type="firstRow">
      <w:rPr>
        <w:b/>
        <w:bCs/>
        <w:color w:val="FFFFFF" w:themeColor="background1"/>
      </w:rPr>
      <w:tblPr/>
      <w:tcPr>
        <w:tcBorders>
          <w:bottom w:val="single" w:sz="12" w:space="0" w:color="FFFFFF" w:themeColor="background1"/>
        </w:tcBorders>
        <w:shd w:val="clear" w:color="auto" w:fill="E2DC18" w:themeFill="accent3" w:themeFillShade="CC"/>
      </w:tcPr>
    </w:tblStylePr>
    <w:tblStylePr w:type="lastRow">
      <w:rPr>
        <w:b/>
        <w:bCs/>
        <w:color w:val="E2DC1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DEA" w:themeFill="accent4" w:themeFillTint="3F"/>
      </w:tcPr>
    </w:tblStylePr>
    <w:tblStylePr w:type="band1Horz">
      <w:tblPr/>
      <w:tcPr>
        <w:shd w:val="clear" w:color="auto" w:fill="ECF0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CED" w:themeFill="accent3" w:themeFillTint="19"/>
    </w:tcPr>
    <w:tblStylePr w:type="firstRow">
      <w:rPr>
        <w:b/>
        <w:bCs/>
        <w:color w:val="FFFFFF" w:themeColor="background1"/>
      </w:rPr>
      <w:tblPr/>
      <w:tcPr>
        <w:tcBorders>
          <w:bottom w:val="single" w:sz="12" w:space="0" w:color="FFFFFF" w:themeColor="background1"/>
        </w:tcBorders>
        <w:shd w:val="clear" w:color="auto" w:fill="7B9989" w:themeFill="accent4" w:themeFillShade="CC"/>
      </w:tcPr>
    </w:tblStylePr>
    <w:tblStylePr w:type="lastRow">
      <w:rPr>
        <w:b/>
        <w:bCs/>
        <w:color w:val="7B99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D2" w:themeFill="accent3" w:themeFillTint="3F"/>
      </w:tcPr>
    </w:tblStylePr>
    <w:tblStylePr w:type="band1Horz">
      <w:tblPr/>
      <w:tcPr>
        <w:shd w:val="clear" w:color="auto" w:fill="FBFAD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93CA3" w:themeFill="accent2" w:themeFillShade="CC"/>
      </w:tcPr>
    </w:tblStylePr>
    <w:tblStylePr w:type="lastRow">
      <w:rPr>
        <w:b/>
        <w:bCs/>
        <w:color w:val="59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3DD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0F3FB" w:themeFill="accent1" w:themeFillTint="19"/>
    </w:tcPr>
    <w:tblStylePr w:type="firstRow">
      <w:rPr>
        <w:b/>
        <w:bCs/>
        <w:color w:val="FFFFFF" w:themeColor="background1"/>
      </w:rPr>
      <w:tblPr/>
      <w:tcPr>
        <w:tcBorders>
          <w:bottom w:val="single" w:sz="12" w:space="0" w:color="FFFFFF" w:themeColor="background1"/>
        </w:tcBorders>
        <w:shd w:val="clear" w:color="auto" w:fill="593CA3" w:themeFill="accent2" w:themeFillShade="CC"/>
      </w:tcPr>
    </w:tblStylePr>
    <w:tblStylePr w:type="lastRow">
      <w:rPr>
        <w:b/>
        <w:bCs/>
        <w:color w:val="59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0F5" w:themeFill="accent1" w:themeFillTint="3F"/>
      </w:tcPr>
    </w:tblStylePr>
    <w:tblStylePr w:type="band1Horz">
      <w:tblPr/>
      <w:tcPr>
        <w:shd w:val="clear" w:color="auto" w:fill="E1E6F6"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B1B0B0" w:themeColor="accent5"/>
        <w:left w:val="single" w:sz="4" w:space="0" w:color="DB77C0" w:themeColor="accent6"/>
        <w:bottom w:val="single" w:sz="4" w:space="0" w:color="DB77C0" w:themeColor="accent6"/>
        <w:right w:val="single" w:sz="4" w:space="0" w:color="DB77C0" w:themeColor="accent6"/>
        <w:insideH w:val="single" w:sz="4" w:space="0" w:color="FFFFFF" w:themeColor="background1"/>
        <w:insideV w:val="single" w:sz="4" w:space="0" w:color="FFFFFF" w:themeColor="background1"/>
      </w:tblBorders>
    </w:tblPr>
    <w:tcPr>
      <w:shd w:val="clear" w:color="auto" w:fill="FBF1F8" w:themeFill="accent6" w:themeFillTint="19"/>
    </w:tcPr>
    <w:tblStylePr w:type="firstRow">
      <w:rPr>
        <w:b/>
        <w:bCs/>
      </w:rPr>
      <w:tblPr/>
      <w:tcPr>
        <w:tcBorders>
          <w:top w:val="nil"/>
          <w:left w:val="nil"/>
          <w:bottom w:val="single" w:sz="24" w:space="0" w:color="B1B0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2A80" w:themeFill="accent6" w:themeFillShade="99"/>
      </w:tcPr>
    </w:tblStylePr>
    <w:tblStylePr w:type="firstCol">
      <w:rPr>
        <w:color w:val="FFFFFF" w:themeColor="background1"/>
      </w:rPr>
      <w:tblPr/>
      <w:tcPr>
        <w:tcBorders>
          <w:top w:val="nil"/>
          <w:left w:val="nil"/>
          <w:bottom w:val="nil"/>
          <w:right w:val="nil"/>
          <w:insideH w:val="single" w:sz="4" w:space="0" w:color="A02A80" w:themeColor="accent6" w:themeShade="99"/>
          <w:insideV w:val="nil"/>
        </w:tcBorders>
        <w:shd w:val="clear" w:color="auto" w:fill="A02A8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2A80" w:themeFill="accent6" w:themeFillShade="99"/>
      </w:tcPr>
    </w:tblStylePr>
    <w:tblStylePr w:type="band1Vert">
      <w:tblPr/>
      <w:tcPr>
        <w:shd w:val="clear" w:color="auto" w:fill="F0C8E5" w:themeFill="accent6" w:themeFillTint="66"/>
      </w:tcPr>
    </w:tblStylePr>
    <w:tblStylePr w:type="band1Horz">
      <w:tblPr/>
      <w:tcPr>
        <w:shd w:val="clear" w:color="auto" w:fill="EDBBD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B77C0" w:themeColor="accent6"/>
        <w:left w:val="single" w:sz="4" w:space="0" w:color="B1B0B0" w:themeColor="accent5"/>
        <w:bottom w:val="single" w:sz="4" w:space="0" w:color="B1B0B0" w:themeColor="accent5"/>
        <w:right w:val="single" w:sz="4" w:space="0" w:color="B1B0B0" w:themeColor="accent5"/>
        <w:insideH w:val="single" w:sz="4" w:space="0" w:color="FFFFFF" w:themeColor="background1"/>
        <w:insideV w:val="single" w:sz="4" w:space="0" w:color="FFFFFF" w:themeColor="background1"/>
      </w:tblBorders>
    </w:tblPr>
    <w:tcPr>
      <w:shd w:val="clear" w:color="auto" w:fill="F7F7F7" w:themeFill="accent5" w:themeFillTint="19"/>
    </w:tcPr>
    <w:tblStylePr w:type="firstRow">
      <w:rPr>
        <w:b/>
        <w:bCs/>
      </w:rPr>
      <w:tblPr/>
      <w:tcPr>
        <w:tcBorders>
          <w:top w:val="nil"/>
          <w:left w:val="nil"/>
          <w:bottom w:val="single" w:sz="24" w:space="0" w:color="DB77C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969" w:themeFill="accent5" w:themeFillShade="99"/>
      </w:tcPr>
    </w:tblStylePr>
    <w:tblStylePr w:type="firstCol">
      <w:rPr>
        <w:color w:val="FFFFFF" w:themeColor="background1"/>
      </w:rPr>
      <w:tblPr/>
      <w:tcPr>
        <w:tcBorders>
          <w:top w:val="nil"/>
          <w:left w:val="nil"/>
          <w:bottom w:val="nil"/>
          <w:right w:val="nil"/>
          <w:insideH w:val="single" w:sz="4" w:space="0" w:color="6A6969" w:themeColor="accent5" w:themeShade="99"/>
          <w:insideV w:val="nil"/>
        </w:tcBorders>
        <w:shd w:val="clear" w:color="auto" w:fill="6A696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A6969" w:themeFill="accent5" w:themeFillShade="99"/>
      </w:tcPr>
    </w:tblStylePr>
    <w:tblStylePr w:type="band1Vert">
      <w:tblPr/>
      <w:tcPr>
        <w:shd w:val="clear" w:color="auto" w:fill="DFDFDF" w:themeFill="accent5" w:themeFillTint="66"/>
      </w:tcPr>
    </w:tblStylePr>
    <w:tblStylePr w:type="band1Horz">
      <w:tblPr/>
      <w:tcPr>
        <w:shd w:val="clear" w:color="auto" w:fill="D8D7D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ECE84D" w:themeColor="accent3"/>
        <w:left w:val="single" w:sz="4" w:space="0" w:color="A2B7AC" w:themeColor="accent4"/>
        <w:bottom w:val="single" w:sz="4" w:space="0" w:color="A2B7AC" w:themeColor="accent4"/>
        <w:right w:val="single" w:sz="4" w:space="0" w:color="A2B7AC" w:themeColor="accent4"/>
        <w:insideH w:val="single" w:sz="4" w:space="0" w:color="FFFFFF" w:themeColor="background1"/>
        <w:insideV w:val="single" w:sz="4" w:space="0" w:color="FFFFFF" w:themeColor="background1"/>
      </w:tblBorders>
    </w:tblPr>
    <w:tcPr>
      <w:shd w:val="clear" w:color="auto" w:fill="F5F8F6" w:themeFill="accent4" w:themeFillTint="19"/>
    </w:tcPr>
    <w:tblStylePr w:type="firstRow">
      <w:rPr>
        <w:b/>
        <w:bCs/>
      </w:rPr>
      <w:tblPr/>
      <w:tcPr>
        <w:tcBorders>
          <w:top w:val="nil"/>
          <w:left w:val="nil"/>
          <w:bottom w:val="single" w:sz="24" w:space="0" w:color="ECE8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466" w:themeFill="accent4" w:themeFillShade="99"/>
      </w:tcPr>
    </w:tblStylePr>
    <w:tblStylePr w:type="firstCol">
      <w:rPr>
        <w:color w:val="FFFFFF" w:themeColor="background1"/>
      </w:rPr>
      <w:tblPr/>
      <w:tcPr>
        <w:tcBorders>
          <w:top w:val="nil"/>
          <w:left w:val="nil"/>
          <w:bottom w:val="nil"/>
          <w:right w:val="nil"/>
          <w:insideH w:val="single" w:sz="4" w:space="0" w:color="5A7466" w:themeColor="accent4" w:themeShade="99"/>
          <w:insideV w:val="nil"/>
        </w:tcBorders>
        <w:shd w:val="clear" w:color="auto" w:fill="5A7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466" w:themeFill="accent4" w:themeFillShade="99"/>
      </w:tcPr>
    </w:tblStylePr>
    <w:tblStylePr w:type="band1Vert">
      <w:tblPr/>
      <w:tcPr>
        <w:shd w:val="clear" w:color="auto" w:fill="D9E2DD" w:themeFill="accent4" w:themeFillTint="66"/>
      </w:tcPr>
    </w:tblStylePr>
    <w:tblStylePr w:type="band1Horz">
      <w:tblPr/>
      <w:tcPr>
        <w:shd w:val="clear" w:color="auto" w:fill="D0DB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A2B7AC" w:themeColor="accent4"/>
        <w:left w:val="single" w:sz="4" w:space="0" w:color="ECE84D" w:themeColor="accent3"/>
        <w:bottom w:val="single" w:sz="4" w:space="0" w:color="ECE84D" w:themeColor="accent3"/>
        <w:right w:val="single" w:sz="4" w:space="0" w:color="ECE84D" w:themeColor="accent3"/>
        <w:insideH w:val="single" w:sz="4" w:space="0" w:color="FFFFFF" w:themeColor="background1"/>
        <w:insideV w:val="single" w:sz="4" w:space="0" w:color="FFFFFF" w:themeColor="background1"/>
      </w:tblBorders>
    </w:tblPr>
    <w:tcPr>
      <w:shd w:val="clear" w:color="auto" w:fill="FDFCED" w:themeFill="accent3" w:themeFillTint="19"/>
    </w:tcPr>
    <w:tblStylePr w:type="firstRow">
      <w:rPr>
        <w:b/>
        <w:bCs/>
      </w:rPr>
      <w:tblPr/>
      <w:tcPr>
        <w:tcBorders>
          <w:top w:val="nil"/>
          <w:left w:val="nil"/>
          <w:bottom w:val="single" w:sz="24" w:space="0" w:color="A2B7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A512" w:themeFill="accent3" w:themeFillShade="99"/>
      </w:tcPr>
    </w:tblStylePr>
    <w:tblStylePr w:type="firstCol">
      <w:rPr>
        <w:color w:val="FFFFFF" w:themeColor="background1"/>
      </w:rPr>
      <w:tblPr/>
      <w:tcPr>
        <w:tcBorders>
          <w:top w:val="nil"/>
          <w:left w:val="nil"/>
          <w:bottom w:val="nil"/>
          <w:right w:val="nil"/>
          <w:insideH w:val="single" w:sz="4" w:space="0" w:color="A9A512" w:themeColor="accent3" w:themeShade="99"/>
          <w:insideV w:val="nil"/>
        </w:tcBorders>
        <w:shd w:val="clear" w:color="auto" w:fill="A9A5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9A512" w:themeFill="accent3" w:themeFillShade="99"/>
      </w:tcPr>
    </w:tblStylePr>
    <w:tblStylePr w:type="band1Vert">
      <w:tblPr/>
      <w:tcPr>
        <w:shd w:val="clear" w:color="auto" w:fill="F7F5B7" w:themeFill="accent3" w:themeFillTint="66"/>
      </w:tcPr>
    </w:tblStylePr>
    <w:tblStylePr w:type="band1Horz">
      <w:tblPr/>
      <w:tcPr>
        <w:shd w:val="clear" w:color="auto" w:fill="F5F3A6"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557C1" w:themeColor="accent2"/>
        <w:left w:val="single" w:sz="4" w:space="0" w:color="7557C1" w:themeColor="accent2"/>
        <w:bottom w:val="single" w:sz="4" w:space="0" w:color="7557C1" w:themeColor="accent2"/>
        <w:right w:val="single" w:sz="4" w:space="0" w:color="75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2D7A" w:themeFill="accent2" w:themeFillShade="99"/>
      </w:tcPr>
    </w:tblStylePr>
    <w:tblStylePr w:type="firstCol">
      <w:rPr>
        <w:color w:val="FFFFFF" w:themeColor="background1"/>
      </w:rPr>
      <w:tblPr/>
      <w:tcPr>
        <w:tcBorders>
          <w:top w:val="nil"/>
          <w:left w:val="nil"/>
          <w:bottom w:val="nil"/>
          <w:right w:val="nil"/>
          <w:insideH w:val="single" w:sz="4" w:space="0" w:color="432D7A" w:themeColor="accent2" w:themeShade="99"/>
          <w:insideV w:val="nil"/>
        </w:tcBorders>
        <w:shd w:val="clear" w:color="auto" w:fill="43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2D7A" w:themeFill="accent2" w:themeFillShade="99"/>
      </w:tcPr>
    </w:tblStylePr>
    <w:tblStylePr w:type="band1Vert">
      <w:tblPr/>
      <w:tcPr>
        <w:shd w:val="clear" w:color="auto" w:fill="C7BBE6" w:themeFill="accent2" w:themeFillTint="66"/>
      </w:tcPr>
    </w:tblStylePr>
    <w:tblStylePr w:type="band1Horz">
      <w:tblPr/>
      <w:tcPr>
        <w:shd w:val="clear" w:color="auto" w:fill="BAABE0"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557C1" w:themeColor="accent2"/>
        <w:left w:val="single" w:sz="4" w:space="0" w:color="6A86D6" w:themeColor="accent1"/>
        <w:bottom w:val="single" w:sz="4" w:space="0" w:color="6A86D6" w:themeColor="accent1"/>
        <w:right w:val="single" w:sz="4" w:space="0" w:color="6A86D6" w:themeColor="accent1"/>
        <w:insideH w:val="single" w:sz="4" w:space="0" w:color="FFFFFF" w:themeColor="background1"/>
        <w:insideV w:val="single" w:sz="4" w:space="0" w:color="FFFFFF" w:themeColor="background1"/>
      </w:tblBorders>
    </w:tblPr>
    <w:tcPr>
      <w:shd w:val="clear" w:color="auto" w:fill="F0F3FB" w:themeFill="accent1" w:themeFillTint="19"/>
    </w:tcPr>
    <w:tblStylePr w:type="firstRow">
      <w:rPr>
        <w:b/>
        <w:bCs/>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596" w:themeFill="accent1" w:themeFillShade="99"/>
      </w:tcPr>
    </w:tblStylePr>
    <w:tblStylePr w:type="firstCol">
      <w:rPr>
        <w:color w:val="FFFFFF" w:themeColor="background1"/>
      </w:rPr>
      <w:tblPr/>
      <w:tcPr>
        <w:tcBorders>
          <w:top w:val="nil"/>
          <w:left w:val="nil"/>
          <w:bottom w:val="nil"/>
          <w:right w:val="nil"/>
          <w:insideH w:val="single" w:sz="4" w:space="0" w:color="294596" w:themeColor="accent1" w:themeShade="99"/>
          <w:insideV w:val="nil"/>
        </w:tcBorders>
        <w:shd w:val="clear" w:color="auto" w:fill="29459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4596" w:themeFill="accent1" w:themeFillShade="99"/>
      </w:tcPr>
    </w:tblStylePr>
    <w:tblStylePr w:type="band1Vert">
      <w:tblPr/>
      <w:tcPr>
        <w:shd w:val="clear" w:color="auto" w:fill="C3CEEE" w:themeFill="accent1" w:themeFillTint="66"/>
      </w:tcPr>
    </w:tblStylePr>
    <w:tblStylePr w:type="band1Horz">
      <w:tblPr/>
      <w:tcPr>
        <w:shd w:val="clear" w:color="auto" w:fill="B4C2E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3F2" w:themeFill="accent6" w:themeFillTint="33"/>
    </w:tcPr>
    <w:tblStylePr w:type="firstRow">
      <w:rPr>
        <w:b/>
        <w:bCs/>
      </w:rPr>
      <w:tblPr/>
      <w:tcPr>
        <w:shd w:val="clear" w:color="auto" w:fill="F0C8E5" w:themeFill="accent6" w:themeFillTint="66"/>
      </w:tcPr>
    </w:tblStylePr>
    <w:tblStylePr w:type="lastRow">
      <w:rPr>
        <w:b/>
        <w:bCs/>
        <w:color w:val="000000" w:themeColor="text1"/>
      </w:rPr>
      <w:tblPr/>
      <w:tcPr>
        <w:shd w:val="clear" w:color="auto" w:fill="F0C8E5" w:themeFill="accent6" w:themeFillTint="66"/>
      </w:tcPr>
    </w:tblStylePr>
    <w:tblStylePr w:type="firstCol">
      <w:rPr>
        <w:color w:val="FFFFFF" w:themeColor="background1"/>
      </w:rPr>
      <w:tblPr/>
      <w:tcPr>
        <w:shd w:val="clear" w:color="auto" w:fill="C835A0" w:themeFill="accent6" w:themeFillShade="BF"/>
      </w:tcPr>
    </w:tblStylePr>
    <w:tblStylePr w:type="lastCol">
      <w:rPr>
        <w:color w:val="FFFFFF" w:themeColor="background1"/>
      </w:rPr>
      <w:tblPr/>
      <w:tcPr>
        <w:shd w:val="clear" w:color="auto" w:fill="C835A0" w:themeFill="accent6" w:themeFillShade="BF"/>
      </w:tcPr>
    </w:tblStylePr>
    <w:tblStylePr w:type="band1Vert">
      <w:tblPr/>
      <w:tcPr>
        <w:shd w:val="clear" w:color="auto" w:fill="EDBBDF" w:themeFill="accent6" w:themeFillTint="7F"/>
      </w:tcPr>
    </w:tblStylePr>
    <w:tblStylePr w:type="band1Horz">
      <w:tblPr/>
      <w:tcPr>
        <w:shd w:val="clear" w:color="auto" w:fill="EDBBD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5" w:themeFillTint="33"/>
    </w:tcPr>
    <w:tblStylePr w:type="firstRow">
      <w:rPr>
        <w:b/>
        <w:bCs/>
      </w:rPr>
      <w:tblPr/>
      <w:tcPr>
        <w:shd w:val="clear" w:color="auto" w:fill="DFDFDF" w:themeFill="accent5" w:themeFillTint="66"/>
      </w:tcPr>
    </w:tblStylePr>
    <w:tblStylePr w:type="lastRow">
      <w:rPr>
        <w:b/>
        <w:bCs/>
        <w:color w:val="000000" w:themeColor="text1"/>
      </w:rPr>
      <w:tblPr/>
      <w:tcPr>
        <w:shd w:val="clear" w:color="auto" w:fill="DFDFDF" w:themeFill="accent5" w:themeFillTint="66"/>
      </w:tcPr>
    </w:tblStylePr>
    <w:tblStylePr w:type="firstCol">
      <w:rPr>
        <w:color w:val="FFFFFF" w:themeColor="background1"/>
      </w:rPr>
      <w:tblPr/>
      <w:tcPr>
        <w:shd w:val="clear" w:color="auto" w:fill="858383" w:themeFill="accent5" w:themeFillShade="BF"/>
      </w:tcPr>
    </w:tblStylePr>
    <w:tblStylePr w:type="lastCol">
      <w:rPr>
        <w:color w:val="FFFFFF" w:themeColor="background1"/>
      </w:rPr>
      <w:tblPr/>
      <w:tcPr>
        <w:shd w:val="clear" w:color="auto" w:fill="858383" w:themeFill="accent5" w:themeFillShade="BF"/>
      </w:tcPr>
    </w:tblStylePr>
    <w:tblStylePr w:type="band1Vert">
      <w:tblPr/>
      <w:tcPr>
        <w:shd w:val="clear" w:color="auto" w:fill="D8D7D7" w:themeFill="accent5" w:themeFillTint="7F"/>
      </w:tcPr>
    </w:tblStylePr>
    <w:tblStylePr w:type="band1Horz">
      <w:tblPr/>
      <w:tcPr>
        <w:shd w:val="clear" w:color="auto" w:fill="D8D7D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0EE" w:themeFill="accent4" w:themeFillTint="33"/>
    </w:tcPr>
    <w:tblStylePr w:type="firstRow">
      <w:rPr>
        <w:b/>
        <w:bCs/>
      </w:rPr>
      <w:tblPr/>
      <w:tcPr>
        <w:shd w:val="clear" w:color="auto" w:fill="D9E2DD" w:themeFill="accent4" w:themeFillTint="66"/>
      </w:tcPr>
    </w:tblStylePr>
    <w:tblStylePr w:type="lastRow">
      <w:rPr>
        <w:b/>
        <w:bCs/>
        <w:color w:val="000000" w:themeColor="text1"/>
      </w:rPr>
      <w:tblPr/>
      <w:tcPr>
        <w:shd w:val="clear" w:color="auto" w:fill="D9E2DD" w:themeFill="accent4" w:themeFillTint="66"/>
      </w:tcPr>
    </w:tblStylePr>
    <w:tblStylePr w:type="firstCol">
      <w:rPr>
        <w:color w:val="FFFFFF" w:themeColor="background1"/>
      </w:rPr>
      <w:tblPr/>
      <w:tcPr>
        <w:shd w:val="clear" w:color="auto" w:fill="719180" w:themeFill="accent4" w:themeFillShade="BF"/>
      </w:tcPr>
    </w:tblStylePr>
    <w:tblStylePr w:type="lastCol">
      <w:rPr>
        <w:color w:val="FFFFFF" w:themeColor="background1"/>
      </w:rPr>
      <w:tblPr/>
      <w:tcPr>
        <w:shd w:val="clear" w:color="auto" w:fill="719180" w:themeFill="accent4" w:themeFillShade="BF"/>
      </w:tcPr>
    </w:tblStylePr>
    <w:tblStylePr w:type="band1Vert">
      <w:tblPr/>
      <w:tcPr>
        <w:shd w:val="clear" w:color="auto" w:fill="D0DBD5" w:themeFill="accent4" w:themeFillTint="7F"/>
      </w:tcPr>
    </w:tblStylePr>
    <w:tblStylePr w:type="band1Horz">
      <w:tblPr/>
      <w:tcPr>
        <w:shd w:val="clear" w:color="auto" w:fill="D0DB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ADB" w:themeFill="accent3" w:themeFillTint="33"/>
    </w:tcPr>
    <w:tblStylePr w:type="firstRow">
      <w:rPr>
        <w:b/>
        <w:bCs/>
      </w:rPr>
      <w:tblPr/>
      <w:tcPr>
        <w:shd w:val="clear" w:color="auto" w:fill="F7F5B7" w:themeFill="accent3" w:themeFillTint="66"/>
      </w:tcPr>
    </w:tblStylePr>
    <w:tblStylePr w:type="lastRow">
      <w:rPr>
        <w:b/>
        <w:bCs/>
        <w:color w:val="000000" w:themeColor="text1"/>
      </w:rPr>
      <w:tblPr/>
      <w:tcPr>
        <w:shd w:val="clear" w:color="auto" w:fill="F7F5B7" w:themeFill="accent3" w:themeFillTint="66"/>
      </w:tcPr>
    </w:tblStylePr>
    <w:tblStylePr w:type="firstCol">
      <w:rPr>
        <w:color w:val="FFFFFF" w:themeColor="background1"/>
      </w:rPr>
      <w:tblPr/>
      <w:tcPr>
        <w:shd w:val="clear" w:color="auto" w:fill="D3CE16" w:themeFill="accent3" w:themeFillShade="BF"/>
      </w:tcPr>
    </w:tblStylePr>
    <w:tblStylePr w:type="lastCol">
      <w:rPr>
        <w:color w:val="FFFFFF" w:themeColor="background1"/>
      </w:rPr>
      <w:tblPr/>
      <w:tcPr>
        <w:shd w:val="clear" w:color="auto" w:fill="D3CE16" w:themeFill="accent3" w:themeFillShade="BF"/>
      </w:tcPr>
    </w:tblStylePr>
    <w:tblStylePr w:type="band1Vert">
      <w:tblPr/>
      <w:tcPr>
        <w:shd w:val="clear" w:color="auto" w:fill="F5F3A6" w:themeFill="accent3" w:themeFillTint="7F"/>
      </w:tcPr>
    </w:tblStylePr>
    <w:tblStylePr w:type="band1Horz">
      <w:tblPr/>
      <w:tcPr>
        <w:shd w:val="clear" w:color="auto" w:fill="F5F3A6"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DF2" w:themeFill="accent2" w:themeFillTint="33"/>
    </w:tcPr>
    <w:tblStylePr w:type="firstRow">
      <w:rPr>
        <w:b/>
        <w:bCs/>
      </w:rPr>
      <w:tblPr/>
      <w:tcPr>
        <w:shd w:val="clear" w:color="auto" w:fill="C7BBE6" w:themeFill="accent2" w:themeFillTint="66"/>
      </w:tcPr>
    </w:tblStylePr>
    <w:tblStylePr w:type="lastRow">
      <w:rPr>
        <w:b/>
        <w:bCs/>
        <w:color w:val="000000" w:themeColor="text1"/>
      </w:rPr>
      <w:tblPr/>
      <w:tcPr>
        <w:shd w:val="clear" w:color="auto" w:fill="C7BBE6" w:themeFill="accent2" w:themeFillTint="66"/>
      </w:tcPr>
    </w:tblStylePr>
    <w:tblStylePr w:type="firstCol">
      <w:rPr>
        <w:color w:val="FFFFFF" w:themeColor="background1"/>
      </w:rPr>
      <w:tblPr/>
      <w:tcPr>
        <w:shd w:val="clear" w:color="auto" w:fill="533899" w:themeFill="accent2" w:themeFillShade="BF"/>
      </w:tcPr>
    </w:tblStylePr>
    <w:tblStylePr w:type="lastCol">
      <w:rPr>
        <w:color w:val="FFFFFF" w:themeColor="background1"/>
      </w:rPr>
      <w:tblPr/>
      <w:tcPr>
        <w:shd w:val="clear" w:color="auto" w:fill="533899" w:themeFill="accent2" w:themeFillShade="BF"/>
      </w:tcPr>
    </w:tblStylePr>
    <w:tblStylePr w:type="band1Vert">
      <w:tblPr/>
      <w:tcPr>
        <w:shd w:val="clear" w:color="auto" w:fill="BAABE0" w:themeFill="accent2" w:themeFillTint="7F"/>
      </w:tcPr>
    </w:tblStylePr>
    <w:tblStylePr w:type="band1Horz">
      <w:tblPr/>
      <w:tcPr>
        <w:shd w:val="clear" w:color="auto" w:fill="BAABE0"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6F6" w:themeFill="accent1" w:themeFillTint="33"/>
    </w:tcPr>
    <w:tblStylePr w:type="firstRow">
      <w:rPr>
        <w:b/>
        <w:bCs/>
      </w:rPr>
      <w:tblPr/>
      <w:tcPr>
        <w:shd w:val="clear" w:color="auto" w:fill="C3CEEE" w:themeFill="accent1" w:themeFillTint="66"/>
      </w:tcPr>
    </w:tblStylePr>
    <w:tblStylePr w:type="lastRow">
      <w:rPr>
        <w:b/>
        <w:bCs/>
        <w:color w:val="000000" w:themeColor="text1"/>
      </w:rPr>
      <w:tblPr/>
      <w:tcPr>
        <w:shd w:val="clear" w:color="auto" w:fill="C3CEEE" w:themeFill="accent1" w:themeFillTint="66"/>
      </w:tcPr>
    </w:tblStylePr>
    <w:tblStylePr w:type="firstCol">
      <w:rPr>
        <w:color w:val="FFFFFF" w:themeColor="background1"/>
      </w:rPr>
      <w:tblPr/>
      <w:tcPr>
        <w:shd w:val="clear" w:color="auto" w:fill="3357BB" w:themeFill="accent1" w:themeFillShade="BF"/>
      </w:tcPr>
    </w:tblStylePr>
    <w:tblStylePr w:type="lastCol">
      <w:rPr>
        <w:color w:val="FFFFFF" w:themeColor="background1"/>
      </w:rPr>
      <w:tblPr/>
      <w:tcPr>
        <w:shd w:val="clear" w:color="auto" w:fill="3357BB" w:themeFill="accent1" w:themeFillShade="BF"/>
      </w:tcPr>
    </w:tblStylePr>
    <w:tblStylePr w:type="band1Vert">
      <w:tblPr/>
      <w:tcPr>
        <w:shd w:val="clear" w:color="auto" w:fill="B4C2EA" w:themeFill="accent1" w:themeFillTint="7F"/>
      </w:tcPr>
    </w:tblStylePr>
    <w:tblStylePr w:type="band1Horz">
      <w:tblPr/>
      <w:tcPr>
        <w:shd w:val="clear" w:color="auto" w:fill="B4C2EA"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tblBorders>
    </w:tblPr>
    <w:tblStylePr w:type="firstRow">
      <w:rPr>
        <w:sz w:val="24"/>
        <w:szCs w:val="24"/>
      </w:rPr>
      <w:tblPr/>
      <w:tcPr>
        <w:tcBorders>
          <w:top w:val="nil"/>
          <w:left w:val="nil"/>
          <w:bottom w:val="single" w:sz="24" w:space="0" w:color="DB77C0" w:themeColor="accent6"/>
          <w:right w:val="nil"/>
          <w:insideH w:val="nil"/>
          <w:insideV w:val="nil"/>
        </w:tcBorders>
        <w:shd w:val="clear" w:color="auto" w:fill="FFFFFF" w:themeFill="background1"/>
      </w:tcPr>
    </w:tblStylePr>
    <w:tblStylePr w:type="lastRow">
      <w:tblPr/>
      <w:tcPr>
        <w:tcBorders>
          <w:top w:val="single" w:sz="8" w:space="0" w:color="DB77C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77C0" w:themeColor="accent6"/>
          <w:insideH w:val="nil"/>
          <w:insideV w:val="nil"/>
        </w:tcBorders>
        <w:shd w:val="clear" w:color="auto" w:fill="FFFFFF" w:themeFill="background1"/>
      </w:tcPr>
    </w:tblStylePr>
    <w:tblStylePr w:type="lastCol">
      <w:tblPr/>
      <w:tcPr>
        <w:tcBorders>
          <w:top w:val="nil"/>
          <w:left w:val="single" w:sz="8" w:space="0" w:color="DB77C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DEF" w:themeFill="accent6" w:themeFillTint="3F"/>
      </w:tcPr>
    </w:tblStylePr>
    <w:tblStylePr w:type="band1Horz">
      <w:tblPr/>
      <w:tcPr>
        <w:tcBorders>
          <w:top w:val="nil"/>
          <w:bottom w:val="nil"/>
          <w:insideH w:val="nil"/>
          <w:insideV w:val="nil"/>
        </w:tcBorders>
        <w:shd w:val="clear" w:color="auto" w:fill="F6DD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tblBorders>
    </w:tblPr>
    <w:tblStylePr w:type="firstRow">
      <w:rPr>
        <w:sz w:val="24"/>
        <w:szCs w:val="24"/>
      </w:rPr>
      <w:tblPr/>
      <w:tcPr>
        <w:tcBorders>
          <w:top w:val="nil"/>
          <w:left w:val="nil"/>
          <w:bottom w:val="single" w:sz="24" w:space="0" w:color="B1B0B0" w:themeColor="accent5"/>
          <w:right w:val="nil"/>
          <w:insideH w:val="nil"/>
          <w:insideV w:val="nil"/>
        </w:tcBorders>
        <w:shd w:val="clear" w:color="auto" w:fill="FFFFFF" w:themeFill="background1"/>
      </w:tcPr>
    </w:tblStylePr>
    <w:tblStylePr w:type="lastRow">
      <w:tblPr/>
      <w:tcPr>
        <w:tcBorders>
          <w:top w:val="single" w:sz="8" w:space="0" w:color="B1B0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0B0" w:themeColor="accent5"/>
          <w:insideH w:val="nil"/>
          <w:insideV w:val="nil"/>
        </w:tcBorders>
        <w:shd w:val="clear" w:color="auto" w:fill="FFFFFF" w:themeFill="background1"/>
      </w:tcPr>
    </w:tblStylePr>
    <w:tblStylePr w:type="lastCol">
      <w:tblPr/>
      <w:tcPr>
        <w:tcBorders>
          <w:top w:val="nil"/>
          <w:left w:val="single" w:sz="8" w:space="0" w:color="B1B0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5" w:themeFillTint="3F"/>
      </w:tcPr>
    </w:tblStylePr>
    <w:tblStylePr w:type="band1Horz">
      <w:tblPr/>
      <w:tcPr>
        <w:tcBorders>
          <w:top w:val="nil"/>
          <w:bottom w:val="nil"/>
          <w:insideH w:val="nil"/>
          <w:insideV w:val="nil"/>
        </w:tcBorders>
        <w:shd w:val="clear" w:color="auto" w:fill="EBEB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tblBorders>
    </w:tblPr>
    <w:tblStylePr w:type="firstRow">
      <w:rPr>
        <w:sz w:val="24"/>
        <w:szCs w:val="24"/>
      </w:rPr>
      <w:tblPr/>
      <w:tcPr>
        <w:tcBorders>
          <w:top w:val="nil"/>
          <w:left w:val="nil"/>
          <w:bottom w:val="single" w:sz="24" w:space="0" w:color="A2B7AC" w:themeColor="accent4"/>
          <w:right w:val="nil"/>
          <w:insideH w:val="nil"/>
          <w:insideV w:val="nil"/>
        </w:tcBorders>
        <w:shd w:val="clear" w:color="auto" w:fill="FFFFFF" w:themeFill="background1"/>
      </w:tcPr>
    </w:tblStylePr>
    <w:tblStylePr w:type="lastRow">
      <w:tblPr/>
      <w:tcPr>
        <w:tcBorders>
          <w:top w:val="single" w:sz="8" w:space="0" w:color="A2B7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B7AC" w:themeColor="accent4"/>
          <w:insideH w:val="nil"/>
          <w:insideV w:val="nil"/>
        </w:tcBorders>
        <w:shd w:val="clear" w:color="auto" w:fill="FFFFFF" w:themeFill="background1"/>
      </w:tcPr>
    </w:tblStylePr>
    <w:tblStylePr w:type="lastCol">
      <w:tblPr/>
      <w:tcPr>
        <w:tcBorders>
          <w:top w:val="nil"/>
          <w:left w:val="single" w:sz="8" w:space="0" w:color="A2B7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DEA" w:themeFill="accent4" w:themeFillTint="3F"/>
      </w:tcPr>
    </w:tblStylePr>
    <w:tblStylePr w:type="band1Horz">
      <w:tblPr/>
      <w:tcPr>
        <w:tcBorders>
          <w:top w:val="nil"/>
          <w:bottom w:val="nil"/>
          <w:insideH w:val="nil"/>
          <w:insideV w:val="nil"/>
        </w:tcBorders>
        <w:shd w:val="clear" w:color="auto" w:fill="E7E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tblBorders>
    </w:tblPr>
    <w:tblStylePr w:type="firstRow">
      <w:rPr>
        <w:sz w:val="24"/>
        <w:szCs w:val="24"/>
      </w:rPr>
      <w:tblPr/>
      <w:tcPr>
        <w:tcBorders>
          <w:top w:val="nil"/>
          <w:left w:val="nil"/>
          <w:bottom w:val="single" w:sz="24" w:space="0" w:color="ECE84D" w:themeColor="accent3"/>
          <w:right w:val="nil"/>
          <w:insideH w:val="nil"/>
          <w:insideV w:val="nil"/>
        </w:tcBorders>
        <w:shd w:val="clear" w:color="auto" w:fill="FFFFFF" w:themeFill="background1"/>
      </w:tcPr>
    </w:tblStylePr>
    <w:tblStylePr w:type="lastRow">
      <w:tblPr/>
      <w:tcPr>
        <w:tcBorders>
          <w:top w:val="single" w:sz="8" w:space="0" w:color="ECE84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84D" w:themeColor="accent3"/>
          <w:insideH w:val="nil"/>
          <w:insideV w:val="nil"/>
        </w:tcBorders>
        <w:shd w:val="clear" w:color="auto" w:fill="FFFFFF" w:themeFill="background1"/>
      </w:tcPr>
    </w:tblStylePr>
    <w:tblStylePr w:type="lastCol">
      <w:tblPr/>
      <w:tcPr>
        <w:tcBorders>
          <w:top w:val="nil"/>
          <w:left w:val="single" w:sz="8" w:space="0" w:color="ECE8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D2" w:themeFill="accent3" w:themeFillTint="3F"/>
      </w:tcPr>
    </w:tblStylePr>
    <w:tblStylePr w:type="band1Horz">
      <w:tblPr/>
      <w:tcPr>
        <w:tcBorders>
          <w:top w:val="nil"/>
          <w:bottom w:val="nil"/>
          <w:insideH w:val="nil"/>
          <w:insideV w:val="nil"/>
        </w:tcBorders>
        <w:shd w:val="clear" w:color="auto" w:fill="FAF9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tblBorders>
    </w:tblPr>
    <w:tblStylePr w:type="firstRow">
      <w:rPr>
        <w:sz w:val="24"/>
        <w:szCs w:val="24"/>
      </w:rPr>
      <w:tblPr/>
      <w:tcPr>
        <w:tcBorders>
          <w:top w:val="nil"/>
          <w:left w:val="nil"/>
          <w:bottom w:val="single" w:sz="24" w:space="0" w:color="7557C1" w:themeColor="accent2"/>
          <w:right w:val="nil"/>
          <w:insideH w:val="nil"/>
          <w:insideV w:val="nil"/>
        </w:tcBorders>
        <w:shd w:val="clear" w:color="auto" w:fill="FFFFFF" w:themeFill="background1"/>
      </w:tcPr>
    </w:tblStylePr>
    <w:tblStylePr w:type="lastRow">
      <w:tblPr/>
      <w:tcPr>
        <w:tcBorders>
          <w:top w:val="single" w:sz="8" w:space="0" w:color="75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7C1" w:themeColor="accent2"/>
          <w:insideH w:val="nil"/>
          <w:insideV w:val="nil"/>
        </w:tcBorders>
        <w:shd w:val="clear" w:color="auto" w:fill="FFFFFF" w:themeFill="background1"/>
      </w:tcPr>
    </w:tblStylePr>
    <w:tblStylePr w:type="lastCol">
      <w:tblPr/>
      <w:tcPr>
        <w:tcBorders>
          <w:top w:val="nil"/>
          <w:left w:val="single" w:sz="8" w:space="0" w:color="75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6D6" w:themeColor="accent1"/>
        <w:left w:val="single" w:sz="8" w:space="0" w:color="6A86D6" w:themeColor="accent1"/>
        <w:bottom w:val="single" w:sz="8" w:space="0" w:color="6A86D6" w:themeColor="accent1"/>
        <w:right w:val="single" w:sz="8" w:space="0" w:color="6A86D6" w:themeColor="accent1"/>
      </w:tblBorders>
    </w:tblPr>
    <w:tblStylePr w:type="firstRow">
      <w:rPr>
        <w:sz w:val="24"/>
        <w:szCs w:val="24"/>
      </w:rPr>
      <w:tblPr/>
      <w:tcPr>
        <w:tcBorders>
          <w:top w:val="nil"/>
          <w:left w:val="nil"/>
          <w:bottom w:val="single" w:sz="24" w:space="0" w:color="6A86D6" w:themeColor="accent1"/>
          <w:right w:val="nil"/>
          <w:insideH w:val="nil"/>
          <w:insideV w:val="nil"/>
        </w:tcBorders>
        <w:shd w:val="clear" w:color="auto" w:fill="FFFFFF" w:themeFill="background1"/>
      </w:tcPr>
    </w:tblStylePr>
    <w:tblStylePr w:type="lastRow">
      <w:tblPr/>
      <w:tcPr>
        <w:tcBorders>
          <w:top w:val="single" w:sz="8" w:space="0" w:color="6A86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86D6" w:themeColor="accent1"/>
          <w:insideH w:val="nil"/>
          <w:insideV w:val="nil"/>
        </w:tcBorders>
        <w:shd w:val="clear" w:color="auto" w:fill="FFFFFF" w:themeFill="background1"/>
      </w:tcPr>
    </w:tblStylePr>
    <w:tblStylePr w:type="lastCol">
      <w:tblPr/>
      <w:tcPr>
        <w:tcBorders>
          <w:top w:val="nil"/>
          <w:left w:val="single" w:sz="8" w:space="0" w:color="6A86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0F5" w:themeFill="accent1" w:themeFillTint="3F"/>
      </w:tcPr>
    </w:tblStylePr>
    <w:tblStylePr w:type="band1Horz">
      <w:tblPr/>
      <w:tcPr>
        <w:tcBorders>
          <w:top w:val="nil"/>
          <w:bottom w:val="nil"/>
          <w:insideH w:val="nil"/>
          <w:insideV w:val="nil"/>
        </w:tcBorders>
        <w:shd w:val="clear" w:color="auto" w:fill="DAE0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B77C0" w:themeColor="accent6"/>
        <w:bottom w:val="single" w:sz="8" w:space="0" w:color="DB77C0" w:themeColor="accent6"/>
      </w:tblBorders>
    </w:tblPr>
    <w:tblStylePr w:type="firstRow">
      <w:rPr>
        <w:rFonts w:asciiTheme="majorHAnsi" w:eastAsiaTheme="majorEastAsia" w:hAnsiTheme="majorHAnsi" w:cstheme="majorBidi"/>
      </w:rPr>
      <w:tblPr/>
      <w:tcPr>
        <w:tcBorders>
          <w:top w:val="nil"/>
          <w:bottom w:val="single" w:sz="8" w:space="0" w:color="DB77C0" w:themeColor="accent6"/>
        </w:tcBorders>
      </w:tcPr>
    </w:tblStylePr>
    <w:tblStylePr w:type="lastRow">
      <w:rPr>
        <w:b/>
        <w:bCs/>
        <w:color w:val="6A86D6" w:themeColor="text2"/>
      </w:rPr>
      <w:tblPr/>
      <w:tcPr>
        <w:tcBorders>
          <w:top w:val="single" w:sz="8" w:space="0" w:color="DB77C0" w:themeColor="accent6"/>
          <w:bottom w:val="single" w:sz="8" w:space="0" w:color="DB77C0" w:themeColor="accent6"/>
        </w:tcBorders>
      </w:tcPr>
    </w:tblStylePr>
    <w:tblStylePr w:type="firstCol">
      <w:rPr>
        <w:b/>
        <w:bCs/>
      </w:rPr>
    </w:tblStylePr>
    <w:tblStylePr w:type="lastCol">
      <w:rPr>
        <w:b/>
        <w:bCs/>
      </w:rPr>
      <w:tblPr/>
      <w:tcPr>
        <w:tcBorders>
          <w:top w:val="single" w:sz="8" w:space="0" w:color="DB77C0" w:themeColor="accent6"/>
          <w:bottom w:val="single" w:sz="8" w:space="0" w:color="DB77C0" w:themeColor="accent6"/>
        </w:tcBorders>
      </w:tcPr>
    </w:tblStylePr>
    <w:tblStylePr w:type="band1Vert">
      <w:tblPr/>
      <w:tcPr>
        <w:shd w:val="clear" w:color="auto" w:fill="F6DDEF" w:themeFill="accent6" w:themeFillTint="3F"/>
      </w:tcPr>
    </w:tblStylePr>
    <w:tblStylePr w:type="band1Horz">
      <w:tblPr/>
      <w:tcPr>
        <w:shd w:val="clear" w:color="auto" w:fill="F6DDE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B1B0B0" w:themeColor="accent5"/>
        <w:bottom w:val="single" w:sz="8" w:space="0" w:color="B1B0B0" w:themeColor="accent5"/>
      </w:tblBorders>
    </w:tblPr>
    <w:tblStylePr w:type="firstRow">
      <w:rPr>
        <w:rFonts w:asciiTheme="majorHAnsi" w:eastAsiaTheme="majorEastAsia" w:hAnsiTheme="majorHAnsi" w:cstheme="majorBidi"/>
      </w:rPr>
      <w:tblPr/>
      <w:tcPr>
        <w:tcBorders>
          <w:top w:val="nil"/>
          <w:bottom w:val="single" w:sz="8" w:space="0" w:color="B1B0B0" w:themeColor="accent5"/>
        </w:tcBorders>
      </w:tcPr>
    </w:tblStylePr>
    <w:tblStylePr w:type="lastRow">
      <w:rPr>
        <w:b/>
        <w:bCs/>
        <w:color w:val="6A86D6" w:themeColor="text2"/>
      </w:rPr>
      <w:tblPr/>
      <w:tcPr>
        <w:tcBorders>
          <w:top w:val="single" w:sz="8" w:space="0" w:color="B1B0B0" w:themeColor="accent5"/>
          <w:bottom w:val="single" w:sz="8" w:space="0" w:color="B1B0B0" w:themeColor="accent5"/>
        </w:tcBorders>
      </w:tcPr>
    </w:tblStylePr>
    <w:tblStylePr w:type="firstCol">
      <w:rPr>
        <w:b/>
        <w:bCs/>
      </w:rPr>
    </w:tblStylePr>
    <w:tblStylePr w:type="lastCol">
      <w:rPr>
        <w:b/>
        <w:bCs/>
      </w:rPr>
      <w:tblPr/>
      <w:tcPr>
        <w:tcBorders>
          <w:top w:val="single" w:sz="8" w:space="0" w:color="B1B0B0" w:themeColor="accent5"/>
          <w:bottom w:val="single" w:sz="8" w:space="0" w:color="B1B0B0" w:themeColor="accent5"/>
        </w:tcBorders>
      </w:tcPr>
    </w:tblStylePr>
    <w:tblStylePr w:type="band1Vert">
      <w:tblPr/>
      <w:tcPr>
        <w:shd w:val="clear" w:color="auto" w:fill="EBEBEB" w:themeFill="accent5" w:themeFillTint="3F"/>
      </w:tcPr>
    </w:tblStylePr>
    <w:tblStylePr w:type="band1Horz">
      <w:tblPr/>
      <w:tcPr>
        <w:shd w:val="clear" w:color="auto" w:fill="EBEBE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A2B7AC" w:themeColor="accent4"/>
        <w:bottom w:val="single" w:sz="8" w:space="0" w:color="A2B7AC" w:themeColor="accent4"/>
      </w:tblBorders>
    </w:tblPr>
    <w:tblStylePr w:type="firstRow">
      <w:rPr>
        <w:rFonts w:asciiTheme="majorHAnsi" w:eastAsiaTheme="majorEastAsia" w:hAnsiTheme="majorHAnsi" w:cstheme="majorBidi"/>
      </w:rPr>
      <w:tblPr/>
      <w:tcPr>
        <w:tcBorders>
          <w:top w:val="nil"/>
          <w:bottom w:val="single" w:sz="8" w:space="0" w:color="A2B7AC" w:themeColor="accent4"/>
        </w:tcBorders>
      </w:tcPr>
    </w:tblStylePr>
    <w:tblStylePr w:type="lastRow">
      <w:rPr>
        <w:b/>
        <w:bCs/>
        <w:color w:val="6A86D6" w:themeColor="text2"/>
      </w:rPr>
      <w:tblPr/>
      <w:tcPr>
        <w:tcBorders>
          <w:top w:val="single" w:sz="8" w:space="0" w:color="A2B7AC" w:themeColor="accent4"/>
          <w:bottom w:val="single" w:sz="8" w:space="0" w:color="A2B7AC" w:themeColor="accent4"/>
        </w:tcBorders>
      </w:tcPr>
    </w:tblStylePr>
    <w:tblStylePr w:type="firstCol">
      <w:rPr>
        <w:b/>
        <w:bCs/>
      </w:rPr>
    </w:tblStylePr>
    <w:tblStylePr w:type="lastCol">
      <w:rPr>
        <w:b/>
        <w:bCs/>
      </w:rPr>
      <w:tblPr/>
      <w:tcPr>
        <w:tcBorders>
          <w:top w:val="single" w:sz="8" w:space="0" w:color="A2B7AC" w:themeColor="accent4"/>
          <w:bottom w:val="single" w:sz="8" w:space="0" w:color="A2B7AC" w:themeColor="accent4"/>
        </w:tcBorders>
      </w:tcPr>
    </w:tblStylePr>
    <w:tblStylePr w:type="band1Vert">
      <w:tblPr/>
      <w:tcPr>
        <w:shd w:val="clear" w:color="auto" w:fill="E7EDEA" w:themeFill="accent4" w:themeFillTint="3F"/>
      </w:tcPr>
    </w:tblStylePr>
    <w:tblStylePr w:type="band1Horz">
      <w:tblPr/>
      <w:tcPr>
        <w:shd w:val="clear" w:color="auto" w:fill="E7ED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ECE84D" w:themeColor="accent3"/>
        <w:bottom w:val="single" w:sz="8" w:space="0" w:color="ECE84D" w:themeColor="accent3"/>
      </w:tblBorders>
    </w:tblPr>
    <w:tblStylePr w:type="firstRow">
      <w:rPr>
        <w:rFonts w:asciiTheme="majorHAnsi" w:eastAsiaTheme="majorEastAsia" w:hAnsiTheme="majorHAnsi" w:cstheme="majorBidi"/>
      </w:rPr>
      <w:tblPr/>
      <w:tcPr>
        <w:tcBorders>
          <w:top w:val="nil"/>
          <w:bottom w:val="single" w:sz="8" w:space="0" w:color="ECE84D" w:themeColor="accent3"/>
        </w:tcBorders>
      </w:tcPr>
    </w:tblStylePr>
    <w:tblStylePr w:type="lastRow">
      <w:rPr>
        <w:b/>
        <w:bCs/>
        <w:color w:val="6A86D6" w:themeColor="text2"/>
      </w:rPr>
      <w:tblPr/>
      <w:tcPr>
        <w:tcBorders>
          <w:top w:val="single" w:sz="8" w:space="0" w:color="ECE84D" w:themeColor="accent3"/>
          <w:bottom w:val="single" w:sz="8" w:space="0" w:color="ECE84D" w:themeColor="accent3"/>
        </w:tcBorders>
      </w:tcPr>
    </w:tblStylePr>
    <w:tblStylePr w:type="firstCol">
      <w:rPr>
        <w:b/>
        <w:bCs/>
      </w:rPr>
    </w:tblStylePr>
    <w:tblStylePr w:type="lastCol">
      <w:rPr>
        <w:b/>
        <w:bCs/>
      </w:rPr>
      <w:tblPr/>
      <w:tcPr>
        <w:tcBorders>
          <w:top w:val="single" w:sz="8" w:space="0" w:color="ECE84D" w:themeColor="accent3"/>
          <w:bottom w:val="single" w:sz="8" w:space="0" w:color="ECE84D" w:themeColor="accent3"/>
        </w:tcBorders>
      </w:tcPr>
    </w:tblStylePr>
    <w:tblStylePr w:type="band1Vert">
      <w:tblPr/>
      <w:tcPr>
        <w:shd w:val="clear" w:color="auto" w:fill="FAF9D2" w:themeFill="accent3" w:themeFillTint="3F"/>
      </w:tcPr>
    </w:tblStylePr>
    <w:tblStylePr w:type="band1Horz">
      <w:tblPr/>
      <w:tcPr>
        <w:shd w:val="clear" w:color="auto" w:fill="FAF9D2"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557C1" w:themeColor="accent2"/>
        <w:bottom w:val="single" w:sz="8" w:space="0" w:color="7557C1" w:themeColor="accent2"/>
      </w:tblBorders>
    </w:tblPr>
    <w:tblStylePr w:type="firstRow">
      <w:rPr>
        <w:rFonts w:asciiTheme="majorHAnsi" w:eastAsiaTheme="majorEastAsia" w:hAnsiTheme="majorHAnsi" w:cstheme="majorBidi"/>
      </w:rPr>
      <w:tblPr/>
      <w:tcPr>
        <w:tcBorders>
          <w:top w:val="nil"/>
          <w:bottom w:val="single" w:sz="8" w:space="0" w:color="7557C1" w:themeColor="accent2"/>
        </w:tcBorders>
      </w:tcPr>
    </w:tblStylePr>
    <w:tblStylePr w:type="lastRow">
      <w:rPr>
        <w:b/>
        <w:bCs/>
        <w:color w:val="6A86D6" w:themeColor="text2"/>
      </w:rPr>
      <w:tblPr/>
      <w:tcPr>
        <w:tcBorders>
          <w:top w:val="single" w:sz="8" w:space="0" w:color="7557C1" w:themeColor="accent2"/>
          <w:bottom w:val="single" w:sz="8" w:space="0" w:color="7557C1" w:themeColor="accent2"/>
        </w:tcBorders>
      </w:tcPr>
    </w:tblStylePr>
    <w:tblStylePr w:type="firstCol">
      <w:rPr>
        <w:b/>
        <w:bCs/>
      </w:rPr>
    </w:tblStylePr>
    <w:tblStylePr w:type="lastCol">
      <w:rPr>
        <w:b/>
        <w:bCs/>
      </w:rPr>
      <w:tblPr/>
      <w:tcPr>
        <w:tcBorders>
          <w:top w:val="single" w:sz="8" w:space="0" w:color="7557C1" w:themeColor="accent2"/>
          <w:bottom w:val="single" w:sz="8" w:space="0" w:color="75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77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77C0" w:themeFill="accent6"/>
      </w:tcPr>
    </w:tblStylePr>
    <w:tblStylePr w:type="lastCol">
      <w:rPr>
        <w:b/>
        <w:bCs/>
        <w:color w:val="FFFFFF" w:themeColor="background1"/>
      </w:rPr>
      <w:tblPr/>
      <w:tcPr>
        <w:tcBorders>
          <w:left w:val="nil"/>
          <w:right w:val="nil"/>
          <w:insideH w:val="nil"/>
          <w:insideV w:val="nil"/>
        </w:tcBorders>
        <w:shd w:val="clear" w:color="auto" w:fill="DB77C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0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0B0" w:themeFill="accent5"/>
      </w:tcPr>
    </w:tblStylePr>
    <w:tblStylePr w:type="lastCol">
      <w:rPr>
        <w:b/>
        <w:bCs/>
        <w:color w:val="FFFFFF" w:themeColor="background1"/>
      </w:rPr>
      <w:tblPr/>
      <w:tcPr>
        <w:tcBorders>
          <w:left w:val="nil"/>
          <w:right w:val="nil"/>
          <w:insideH w:val="nil"/>
          <w:insideV w:val="nil"/>
        </w:tcBorders>
        <w:shd w:val="clear" w:color="auto" w:fill="B1B0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B7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B7AC" w:themeFill="accent4"/>
      </w:tcPr>
    </w:tblStylePr>
    <w:tblStylePr w:type="lastCol">
      <w:rPr>
        <w:b/>
        <w:bCs/>
        <w:color w:val="FFFFFF" w:themeColor="background1"/>
      </w:rPr>
      <w:tblPr/>
      <w:tcPr>
        <w:tcBorders>
          <w:left w:val="nil"/>
          <w:right w:val="nil"/>
          <w:insideH w:val="nil"/>
          <w:insideV w:val="nil"/>
        </w:tcBorders>
        <w:shd w:val="clear" w:color="auto" w:fill="A2B7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E8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84D" w:themeFill="accent3"/>
      </w:tcPr>
    </w:tblStylePr>
    <w:tblStylePr w:type="lastCol">
      <w:rPr>
        <w:b/>
        <w:bCs/>
        <w:color w:val="FFFFFF" w:themeColor="background1"/>
      </w:rPr>
      <w:tblPr/>
      <w:tcPr>
        <w:tcBorders>
          <w:left w:val="nil"/>
          <w:right w:val="nil"/>
          <w:insideH w:val="nil"/>
          <w:insideV w:val="nil"/>
        </w:tcBorders>
        <w:shd w:val="clear" w:color="auto" w:fill="ECE8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57C1" w:themeFill="accent2"/>
      </w:tcPr>
    </w:tblStylePr>
    <w:tblStylePr w:type="lastCol">
      <w:rPr>
        <w:b/>
        <w:bCs/>
        <w:color w:val="FFFFFF" w:themeColor="background1"/>
      </w:rPr>
      <w:tblPr/>
      <w:tcPr>
        <w:tcBorders>
          <w:left w:val="nil"/>
          <w:right w:val="nil"/>
          <w:insideH w:val="nil"/>
          <w:insideV w:val="nil"/>
        </w:tcBorders>
        <w:shd w:val="clear" w:color="auto" w:fill="75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single" w:sz="8" w:space="0" w:color="E499CF" w:themeColor="accent6" w:themeTint="BF"/>
      </w:tblBorders>
    </w:tblPr>
    <w:tblStylePr w:type="firstRow">
      <w:pPr>
        <w:spacing w:before="0" w:after="0" w:line="240" w:lineRule="auto"/>
      </w:pPr>
      <w:rPr>
        <w:b/>
        <w:bCs/>
        <w:color w:val="FFFFFF" w:themeColor="background1"/>
      </w:rPr>
      <w:tblPr/>
      <w:tcPr>
        <w:tc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nil"/>
          <w:insideV w:val="nil"/>
        </w:tcBorders>
        <w:shd w:val="clear" w:color="auto" w:fill="DB77C0" w:themeFill="accent6"/>
      </w:tcPr>
    </w:tblStylePr>
    <w:tblStylePr w:type="lastRow">
      <w:pPr>
        <w:spacing w:before="0" w:after="0" w:line="240" w:lineRule="auto"/>
      </w:pPr>
      <w:rPr>
        <w:b/>
        <w:bCs/>
      </w:rPr>
      <w:tblPr/>
      <w:tcPr>
        <w:tcBorders>
          <w:top w:val="double" w:sz="6"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DDEF" w:themeFill="accent6" w:themeFillTint="3F"/>
      </w:tcPr>
    </w:tblStylePr>
    <w:tblStylePr w:type="band1Horz">
      <w:tblPr/>
      <w:tcPr>
        <w:tcBorders>
          <w:insideH w:val="nil"/>
          <w:insideV w:val="nil"/>
        </w:tcBorders>
        <w:shd w:val="clear" w:color="auto" w:fill="F6DDE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single" w:sz="8" w:space="0" w:color="C4C3C3" w:themeColor="accent5" w:themeTint="BF"/>
      </w:tblBorders>
    </w:tblPr>
    <w:tblStylePr w:type="firstRow">
      <w:pPr>
        <w:spacing w:before="0" w:after="0" w:line="240" w:lineRule="auto"/>
      </w:pPr>
      <w:rPr>
        <w:b/>
        <w:bCs/>
        <w:color w:val="FFFFFF" w:themeColor="background1"/>
      </w:rPr>
      <w:tblPr/>
      <w:tcPr>
        <w:tc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nil"/>
          <w:insideV w:val="nil"/>
        </w:tcBorders>
        <w:shd w:val="clear" w:color="auto" w:fill="B1B0B0" w:themeFill="accent5"/>
      </w:tcPr>
    </w:tblStylePr>
    <w:tblStylePr w:type="lastRow">
      <w:pPr>
        <w:spacing w:before="0" w:after="0" w:line="240" w:lineRule="auto"/>
      </w:pPr>
      <w:rPr>
        <w:b/>
        <w:bCs/>
      </w:rPr>
      <w:tblPr/>
      <w:tcPr>
        <w:tcBorders>
          <w:top w:val="double" w:sz="6"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5" w:themeFillTint="3F"/>
      </w:tcPr>
    </w:tblStylePr>
    <w:tblStylePr w:type="band1Horz">
      <w:tblPr/>
      <w:tcPr>
        <w:tcBorders>
          <w:insideH w:val="nil"/>
          <w:insideV w:val="nil"/>
        </w:tcBorders>
        <w:shd w:val="clear" w:color="auto" w:fill="EBEB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single" w:sz="8" w:space="0" w:color="B9C9C0" w:themeColor="accent4" w:themeTint="BF"/>
      </w:tblBorders>
    </w:tblPr>
    <w:tblStylePr w:type="firstRow">
      <w:pPr>
        <w:spacing w:before="0" w:after="0" w:line="240" w:lineRule="auto"/>
      </w:pPr>
      <w:rPr>
        <w:b/>
        <w:bCs/>
        <w:color w:val="FFFFFF" w:themeColor="background1"/>
      </w:rPr>
      <w:tblPr/>
      <w:tcPr>
        <w:tc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nil"/>
          <w:insideV w:val="nil"/>
        </w:tcBorders>
        <w:shd w:val="clear" w:color="auto" w:fill="A2B7AC" w:themeFill="accent4"/>
      </w:tcPr>
    </w:tblStylePr>
    <w:tblStylePr w:type="lastRow">
      <w:pPr>
        <w:spacing w:before="0" w:after="0" w:line="240" w:lineRule="auto"/>
      </w:pPr>
      <w:rPr>
        <w:b/>
        <w:bCs/>
      </w:rPr>
      <w:tblPr/>
      <w:tcPr>
        <w:tcBorders>
          <w:top w:val="double" w:sz="6"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DEA" w:themeFill="accent4" w:themeFillTint="3F"/>
      </w:tcPr>
    </w:tblStylePr>
    <w:tblStylePr w:type="band1Horz">
      <w:tblPr/>
      <w:tcPr>
        <w:tcBorders>
          <w:insideH w:val="nil"/>
          <w:insideV w:val="nil"/>
        </w:tcBorders>
        <w:shd w:val="clear" w:color="auto" w:fill="E7ED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single" w:sz="8" w:space="0" w:color="F0ED79" w:themeColor="accent3" w:themeTint="BF"/>
      </w:tblBorders>
    </w:tblPr>
    <w:tblStylePr w:type="firstRow">
      <w:pPr>
        <w:spacing w:before="0" w:after="0" w:line="240" w:lineRule="auto"/>
      </w:pPr>
      <w:rPr>
        <w:b/>
        <w:bCs/>
        <w:color w:val="FFFFFF" w:themeColor="background1"/>
      </w:rPr>
      <w:tblPr/>
      <w:tcPr>
        <w:tc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nil"/>
          <w:insideV w:val="nil"/>
        </w:tcBorders>
        <w:shd w:val="clear" w:color="auto" w:fill="ECE84D" w:themeFill="accent3"/>
      </w:tcPr>
    </w:tblStylePr>
    <w:tblStylePr w:type="lastRow">
      <w:pPr>
        <w:spacing w:before="0" w:after="0" w:line="240" w:lineRule="auto"/>
      </w:pPr>
      <w:rPr>
        <w:b/>
        <w:bCs/>
      </w:rPr>
      <w:tblPr/>
      <w:tcPr>
        <w:tcBorders>
          <w:top w:val="double" w:sz="6"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9D2" w:themeFill="accent3" w:themeFillTint="3F"/>
      </w:tcPr>
    </w:tblStylePr>
    <w:tblStylePr w:type="band1Horz">
      <w:tblPr/>
      <w:tcPr>
        <w:tcBorders>
          <w:insideH w:val="nil"/>
          <w:insideV w:val="nil"/>
        </w:tcBorders>
        <w:shd w:val="clear" w:color="auto" w:fill="FAF9D2"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single" w:sz="8" w:space="0" w:color="9781D0" w:themeColor="accent2" w:themeTint="BF"/>
      </w:tblBorders>
    </w:tblPr>
    <w:tblStylePr w:type="firstRow">
      <w:pPr>
        <w:spacing w:before="0" w:after="0" w:line="240" w:lineRule="auto"/>
      </w:pPr>
      <w:rPr>
        <w:b/>
        <w:bCs/>
        <w:color w:val="FFFFFF" w:themeColor="background1"/>
      </w:rPr>
      <w:tblPr/>
      <w:tcPr>
        <w:tc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nil"/>
          <w:insideV w:val="nil"/>
        </w:tcBorders>
        <w:shd w:val="clear" w:color="auto" w:fill="7557C1" w:themeFill="accent2"/>
      </w:tcPr>
    </w:tblStylePr>
    <w:tblStylePr w:type="lastRow">
      <w:pPr>
        <w:spacing w:before="0" w:after="0" w:line="240" w:lineRule="auto"/>
      </w:pPr>
      <w:rPr>
        <w:b/>
        <w:bCs/>
      </w:rPr>
      <w:tblPr/>
      <w:tcPr>
        <w:tcBorders>
          <w:top w:val="double" w:sz="6"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D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77C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77C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77C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77C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B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BD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0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0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0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0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7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7D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B7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B7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B7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B7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DB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DB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8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8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8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8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3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3A6"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BE0"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0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86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86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86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86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2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2EA"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77C0" w:themeColor="accent6"/>
        <w:left w:val="single" w:sz="8" w:space="0" w:color="DB77C0" w:themeColor="accent6"/>
        <w:bottom w:val="single" w:sz="8" w:space="0" w:color="DB77C0" w:themeColor="accent6"/>
        <w:right w:val="single" w:sz="8" w:space="0" w:color="DB77C0" w:themeColor="accent6"/>
        <w:insideH w:val="single" w:sz="8" w:space="0" w:color="DB77C0" w:themeColor="accent6"/>
        <w:insideV w:val="single" w:sz="8" w:space="0" w:color="DB77C0" w:themeColor="accent6"/>
      </w:tblBorders>
    </w:tblPr>
    <w:tcPr>
      <w:shd w:val="clear" w:color="auto" w:fill="F6DDEF" w:themeFill="accent6" w:themeFillTint="3F"/>
    </w:tcPr>
    <w:tblStylePr w:type="firstRow">
      <w:rPr>
        <w:b/>
        <w:bCs/>
        <w:color w:val="000000" w:themeColor="text1"/>
      </w:rPr>
      <w:tblPr/>
      <w:tcPr>
        <w:shd w:val="clear" w:color="auto" w:fill="FB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3F2" w:themeFill="accent6" w:themeFillTint="33"/>
      </w:tcPr>
    </w:tblStylePr>
    <w:tblStylePr w:type="band1Vert">
      <w:tblPr/>
      <w:tcPr>
        <w:shd w:val="clear" w:color="auto" w:fill="EDBBDF" w:themeFill="accent6" w:themeFillTint="7F"/>
      </w:tcPr>
    </w:tblStylePr>
    <w:tblStylePr w:type="band1Horz">
      <w:tblPr/>
      <w:tcPr>
        <w:tcBorders>
          <w:insideH w:val="single" w:sz="6" w:space="0" w:color="DB77C0" w:themeColor="accent6"/>
          <w:insideV w:val="single" w:sz="6" w:space="0" w:color="DB77C0" w:themeColor="accent6"/>
        </w:tcBorders>
        <w:shd w:val="clear" w:color="auto" w:fill="EDBBD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0B0" w:themeColor="accent5"/>
        <w:left w:val="single" w:sz="8" w:space="0" w:color="B1B0B0" w:themeColor="accent5"/>
        <w:bottom w:val="single" w:sz="8" w:space="0" w:color="B1B0B0" w:themeColor="accent5"/>
        <w:right w:val="single" w:sz="8" w:space="0" w:color="B1B0B0" w:themeColor="accent5"/>
        <w:insideH w:val="single" w:sz="8" w:space="0" w:color="B1B0B0" w:themeColor="accent5"/>
        <w:insideV w:val="single" w:sz="8" w:space="0" w:color="B1B0B0" w:themeColor="accent5"/>
      </w:tblBorders>
    </w:tblPr>
    <w:tcPr>
      <w:shd w:val="clear" w:color="auto" w:fill="EBEBEB" w:themeFill="accent5" w:themeFillTint="3F"/>
    </w:tcPr>
    <w:tblStylePr w:type="firstRow">
      <w:rPr>
        <w:b/>
        <w:bCs/>
        <w:color w:val="000000" w:themeColor="text1"/>
      </w:rPr>
      <w:tblPr/>
      <w:tcPr>
        <w:shd w:val="clear" w:color="auto" w:fill="F7F7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5" w:themeFillTint="33"/>
      </w:tcPr>
    </w:tblStylePr>
    <w:tblStylePr w:type="band1Vert">
      <w:tblPr/>
      <w:tcPr>
        <w:shd w:val="clear" w:color="auto" w:fill="D8D7D7" w:themeFill="accent5" w:themeFillTint="7F"/>
      </w:tcPr>
    </w:tblStylePr>
    <w:tblStylePr w:type="band1Horz">
      <w:tblPr/>
      <w:tcPr>
        <w:tcBorders>
          <w:insideH w:val="single" w:sz="6" w:space="0" w:color="B1B0B0" w:themeColor="accent5"/>
          <w:insideV w:val="single" w:sz="6" w:space="0" w:color="B1B0B0" w:themeColor="accent5"/>
        </w:tcBorders>
        <w:shd w:val="clear" w:color="auto" w:fill="D8D7D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B7AC" w:themeColor="accent4"/>
        <w:left w:val="single" w:sz="8" w:space="0" w:color="A2B7AC" w:themeColor="accent4"/>
        <w:bottom w:val="single" w:sz="8" w:space="0" w:color="A2B7AC" w:themeColor="accent4"/>
        <w:right w:val="single" w:sz="8" w:space="0" w:color="A2B7AC" w:themeColor="accent4"/>
        <w:insideH w:val="single" w:sz="8" w:space="0" w:color="A2B7AC" w:themeColor="accent4"/>
        <w:insideV w:val="single" w:sz="8" w:space="0" w:color="A2B7AC" w:themeColor="accent4"/>
      </w:tblBorders>
    </w:tblPr>
    <w:tcPr>
      <w:shd w:val="clear" w:color="auto" w:fill="E7EDEA" w:themeFill="accent4" w:themeFillTint="3F"/>
    </w:tcPr>
    <w:tblStylePr w:type="firstRow">
      <w:rPr>
        <w:b/>
        <w:bCs/>
        <w:color w:val="000000" w:themeColor="text1"/>
      </w:rPr>
      <w:tblPr/>
      <w:tcPr>
        <w:shd w:val="clear" w:color="auto" w:fill="F5F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E" w:themeFill="accent4" w:themeFillTint="33"/>
      </w:tcPr>
    </w:tblStylePr>
    <w:tblStylePr w:type="band1Vert">
      <w:tblPr/>
      <w:tcPr>
        <w:shd w:val="clear" w:color="auto" w:fill="D0DBD5" w:themeFill="accent4" w:themeFillTint="7F"/>
      </w:tcPr>
    </w:tblStylePr>
    <w:tblStylePr w:type="band1Horz">
      <w:tblPr/>
      <w:tcPr>
        <w:tcBorders>
          <w:insideH w:val="single" w:sz="6" w:space="0" w:color="A2B7AC" w:themeColor="accent4"/>
          <w:insideV w:val="single" w:sz="6" w:space="0" w:color="A2B7AC" w:themeColor="accent4"/>
        </w:tcBorders>
        <w:shd w:val="clear" w:color="auto" w:fill="D0DB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E84D" w:themeColor="accent3"/>
        <w:left w:val="single" w:sz="8" w:space="0" w:color="ECE84D" w:themeColor="accent3"/>
        <w:bottom w:val="single" w:sz="8" w:space="0" w:color="ECE84D" w:themeColor="accent3"/>
        <w:right w:val="single" w:sz="8" w:space="0" w:color="ECE84D" w:themeColor="accent3"/>
        <w:insideH w:val="single" w:sz="8" w:space="0" w:color="ECE84D" w:themeColor="accent3"/>
        <w:insideV w:val="single" w:sz="8" w:space="0" w:color="ECE84D" w:themeColor="accent3"/>
      </w:tblBorders>
    </w:tblPr>
    <w:tcPr>
      <w:shd w:val="clear" w:color="auto" w:fill="FAF9D2" w:themeFill="accent3" w:themeFillTint="3F"/>
    </w:tcPr>
    <w:tblStylePr w:type="firstRow">
      <w:rPr>
        <w:b/>
        <w:bCs/>
        <w:color w:val="000000" w:themeColor="text1"/>
      </w:rPr>
      <w:tblPr/>
      <w:tcPr>
        <w:shd w:val="clear" w:color="auto" w:fill="FD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DB" w:themeFill="accent3" w:themeFillTint="33"/>
      </w:tcPr>
    </w:tblStylePr>
    <w:tblStylePr w:type="band1Vert">
      <w:tblPr/>
      <w:tcPr>
        <w:shd w:val="clear" w:color="auto" w:fill="F5F3A6" w:themeFill="accent3" w:themeFillTint="7F"/>
      </w:tcPr>
    </w:tblStylePr>
    <w:tblStylePr w:type="band1Horz">
      <w:tblPr/>
      <w:tcPr>
        <w:tcBorders>
          <w:insideH w:val="single" w:sz="6" w:space="0" w:color="ECE84D" w:themeColor="accent3"/>
          <w:insideV w:val="single" w:sz="6" w:space="0" w:color="ECE84D" w:themeColor="accent3"/>
        </w:tcBorders>
        <w:shd w:val="clear" w:color="auto" w:fill="F5F3A6"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7C1" w:themeColor="accent2"/>
        <w:left w:val="single" w:sz="8" w:space="0" w:color="7557C1" w:themeColor="accent2"/>
        <w:bottom w:val="single" w:sz="8" w:space="0" w:color="7557C1" w:themeColor="accent2"/>
        <w:right w:val="single" w:sz="8" w:space="0" w:color="7557C1" w:themeColor="accent2"/>
        <w:insideH w:val="single" w:sz="8" w:space="0" w:color="7557C1" w:themeColor="accent2"/>
        <w:insideV w:val="single" w:sz="8" w:space="0" w:color="75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F2" w:themeFill="accent2" w:themeFillTint="33"/>
      </w:tcPr>
    </w:tblStylePr>
    <w:tblStylePr w:type="band1Vert">
      <w:tblPr/>
      <w:tcPr>
        <w:shd w:val="clear" w:color="auto" w:fill="BAABE0" w:themeFill="accent2" w:themeFillTint="7F"/>
      </w:tcPr>
    </w:tblStylePr>
    <w:tblStylePr w:type="band1Horz">
      <w:tblPr/>
      <w:tcPr>
        <w:tcBorders>
          <w:insideH w:val="single" w:sz="6" w:space="0" w:color="7557C1" w:themeColor="accent2"/>
          <w:insideV w:val="single" w:sz="6" w:space="0" w:color="7557C1" w:themeColor="accent2"/>
        </w:tcBorders>
        <w:shd w:val="clear" w:color="auto" w:fill="BAABE0"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6D6" w:themeColor="accent1"/>
        <w:left w:val="single" w:sz="8" w:space="0" w:color="6A86D6" w:themeColor="accent1"/>
        <w:bottom w:val="single" w:sz="8" w:space="0" w:color="6A86D6" w:themeColor="accent1"/>
        <w:right w:val="single" w:sz="8" w:space="0" w:color="6A86D6" w:themeColor="accent1"/>
        <w:insideH w:val="single" w:sz="8" w:space="0" w:color="6A86D6" w:themeColor="accent1"/>
        <w:insideV w:val="single" w:sz="8" w:space="0" w:color="6A86D6" w:themeColor="accent1"/>
      </w:tblBorders>
    </w:tblPr>
    <w:tcPr>
      <w:shd w:val="clear" w:color="auto" w:fill="DAE0F5" w:themeFill="accent1" w:themeFillTint="3F"/>
    </w:tcPr>
    <w:tblStylePr w:type="firstRow">
      <w:rPr>
        <w:b/>
        <w:bCs/>
        <w:color w:val="000000" w:themeColor="text1"/>
      </w:rPr>
      <w:tblPr/>
      <w:tcPr>
        <w:shd w:val="clear" w:color="auto" w:fill="F0F3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F6" w:themeFill="accent1" w:themeFillTint="33"/>
      </w:tcPr>
    </w:tblStylePr>
    <w:tblStylePr w:type="band1Vert">
      <w:tblPr/>
      <w:tcPr>
        <w:shd w:val="clear" w:color="auto" w:fill="B4C2EA" w:themeFill="accent1" w:themeFillTint="7F"/>
      </w:tcPr>
    </w:tblStylePr>
    <w:tblStylePr w:type="band1Horz">
      <w:tblPr/>
      <w:tcPr>
        <w:tcBorders>
          <w:insideH w:val="single" w:sz="6" w:space="0" w:color="6A86D6" w:themeColor="accent1"/>
          <w:insideV w:val="single" w:sz="6" w:space="0" w:color="6A86D6" w:themeColor="accent1"/>
        </w:tcBorders>
        <w:shd w:val="clear" w:color="auto" w:fill="B4C2E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499CF" w:themeColor="accent6" w:themeTint="BF"/>
        <w:left w:val="single" w:sz="8" w:space="0" w:color="E499CF" w:themeColor="accent6" w:themeTint="BF"/>
        <w:bottom w:val="single" w:sz="8" w:space="0" w:color="E499CF" w:themeColor="accent6" w:themeTint="BF"/>
        <w:right w:val="single" w:sz="8" w:space="0" w:color="E499CF" w:themeColor="accent6" w:themeTint="BF"/>
        <w:insideH w:val="single" w:sz="8" w:space="0" w:color="E499CF" w:themeColor="accent6" w:themeTint="BF"/>
        <w:insideV w:val="single" w:sz="8" w:space="0" w:color="E499CF" w:themeColor="accent6" w:themeTint="BF"/>
      </w:tblBorders>
    </w:tblPr>
    <w:tcPr>
      <w:shd w:val="clear" w:color="auto" w:fill="F6DDEF" w:themeFill="accent6" w:themeFillTint="3F"/>
    </w:tcPr>
    <w:tblStylePr w:type="firstRow">
      <w:rPr>
        <w:b/>
        <w:bCs/>
      </w:rPr>
    </w:tblStylePr>
    <w:tblStylePr w:type="lastRow">
      <w:rPr>
        <w:b/>
        <w:bCs/>
      </w:rPr>
      <w:tblPr/>
      <w:tcPr>
        <w:tcBorders>
          <w:top w:val="single" w:sz="18" w:space="0" w:color="E499CF" w:themeColor="accent6" w:themeTint="BF"/>
        </w:tcBorders>
      </w:tcPr>
    </w:tblStylePr>
    <w:tblStylePr w:type="firstCol">
      <w:rPr>
        <w:b/>
        <w:bCs/>
      </w:rPr>
    </w:tblStylePr>
    <w:tblStylePr w:type="lastCol">
      <w:rPr>
        <w:b/>
        <w:bCs/>
      </w:rPr>
    </w:tblStylePr>
    <w:tblStylePr w:type="band1Vert">
      <w:tblPr/>
      <w:tcPr>
        <w:shd w:val="clear" w:color="auto" w:fill="EDBBDF" w:themeFill="accent6" w:themeFillTint="7F"/>
      </w:tcPr>
    </w:tblStylePr>
    <w:tblStylePr w:type="band1Horz">
      <w:tblPr/>
      <w:tcPr>
        <w:shd w:val="clear" w:color="auto" w:fill="EDBBD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C4C3C3" w:themeColor="accent5" w:themeTint="BF"/>
        <w:left w:val="single" w:sz="8" w:space="0" w:color="C4C3C3" w:themeColor="accent5" w:themeTint="BF"/>
        <w:bottom w:val="single" w:sz="8" w:space="0" w:color="C4C3C3" w:themeColor="accent5" w:themeTint="BF"/>
        <w:right w:val="single" w:sz="8" w:space="0" w:color="C4C3C3" w:themeColor="accent5" w:themeTint="BF"/>
        <w:insideH w:val="single" w:sz="8" w:space="0" w:color="C4C3C3" w:themeColor="accent5" w:themeTint="BF"/>
        <w:insideV w:val="single" w:sz="8" w:space="0" w:color="C4C3C3" w:themeColor="accent5" w:themeTint="BF"/>
      </w:tblBorders>
    </w:tblPr>
    <w:tcPr>
      <w:shd w:val="clear" w:color="auto" w:fill="EBEBEB" w:themeFill="accent5" w:themeFillTint="3F"/>
    </w:tcPr>
    <w:tblStylePr w:type="firstRow">
      <w:rPr>
        <w:b/>
        <w:bCs/>
      </w:rPr>
    </w:tblStylePr>
    <w:tblStylePr w:type="lastRow">
      <w:rPr>
        <w:b/>
        <w:bCs/>
      </w:rPr>
      <w:tblPr/>
      <w:tcPr>
        <w:tcBorders>
          <w:top w:val="single" w:sz="18" w:space="0" w:color="C4C3C3" w:themeColor="accent5" w:themeTint="BF"/>
        </w:tcBorders>
      </w:tcPr>
    </w:tblStylePr>
    <w:tblStylePr w:type="firstCol">
      <w:rPr>
        <w:b/>
        <w:bCs/>
      </w:rPr>
    </w:tblStylePr>
    <w:tblStylePr w:type="lastCol">
      <w:rPr>
        <w:b/>
        <w:bCs/>
      </w:rPr>
    </w:tblStylePr>
    <w:tblStylePr w:type="band1Vert">
      <w:tblPr/>
      <w:tcPr>
        <w:shd w:val="clear" w:color="auto" w:fill="D8D7D7" w:themeFill="accent5" w:themeFillTint="7F"/>
      </w:tcPr>
    </w:tblStylePr>
    <w:tblStylePr w:type="band1Horz">
      <w:tblPr/>
      <w:tcPr>
        <w:shd w:val="clear" w:color="auto" w:fill="D8D7D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B9C9C0" w:themeColor="accent4" w:themeTint="BF"/>
        <w:left w:val="single" w:sz="8" w:space="0" w:color="B9C9C0" w:themeColor="accent4" w:themeTint="BF"/>
        <w:bottom w:val="single" w:sz="8" w:space="0" w:color="B9C9C0" w:themeColor="accent4" w:themeTint="BF"/>
        <w:right w:val="single" w:sz="8" w:space="0" w:color="B9C9C0" w:themeColor="accent4" w:themeTint="BF"/>
        <w:insideH w:val="single" w:sz="8" w:space="0" w:color="B9C9C0" w:themeColor="accent4" w:themeTint="BF"/>
        <w:insideV w:val="single" w:sz="8" w:space="0" w:color="B9C9C0" w:themeColor="accent4" w:themeTint="BF"/>
      </w:tblBorders>
    </w:tblPr>
    <w:tcPr>
      <w:shd w:val="clear" w:color="auto" w:fill="E7EDEA" w:themeFill="accent4" w:themeFillTint="3F"/>
    </w:tcPr>
    <w:tblStylePr w:type="firstRow">
      <w:rPr>
        <w:b/>
        <w:bCs/>
      </w:rPr>
    </w:tblStylePr>
    <w:tblStylePr w:type="lastRow">
      <w:rPr>
        <w:b/>
        <w:bCs/>
      </w:rPr>
      <w:tblPr/>
      <w:tcPr>
        <w:tcBorders>
          <w:top w:val="single" w:sz="18" w:space="0" w:color="B9C9C0" w:themeColor="accent4" w:themeTint="BF"/>
        </w:tcBorders>
      </w:tcPr>
    </w:tblStylePr>
    <w:tblStylePr w:type="firstCol">
      <w:rPr>
        <w:b/>
        <w:bCs/>
      </w:rPr>
    </w:tblStylePr>
    <w:tblStylePr w:type="lastCol">
      <w:rPr>
        <w:b/>
        <w:bCs/>
      </w:rPr>
    </w:tblStylePr>
    <w:tblStylePr w:type="band1Vert">
      <w:tblPr/>
      <w:tcPr>
        <w:shd w:val="clear" w:color="auto" w:fill="D0DBD5" w:themeFill="accent4" w:themeFillTint="7F"/>
      </w:tcPr>
    </w:tblStylePr>
    <w:tblStylePr w:type="band1Horz">
      <w:tblPr/>
      <w:tcPr>
        <w:shd w:val="clear" w:color="auto" w:fill="D0DB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0ED79" w:themeColor="accent3" w:themeTint="BF"/>
        <w:left w:val="single" w:sz="8" w:space="0" w:color="F0ED79" w:themeColor="accent3" w:themeTint="BF"/>
        <w:bottom w:val="single" w:sz="8" w:space="0" w:color="F0ED79" w:themeColor="accent3" w:themeTint="BF"/>
        <w:right w:val="single" w:sz="8" w:space="0" w:color="F0ED79" w:themeColor="accent3" w:themeTint="BF"/>
        <w:insideH w:val="single" w:sz="8" w:space="0" w:color="F0ED79" w:themeColor="accent3" w:themeTint="BF"/>
        <w:insideV w:val="single" w:sz="8" w:space="0" w:color="F0ED79" w:themeColor="accent3" w:themeTint="BF"/>
      </w:tblBorders>
    </w:tblPr>
    <w:tcPr>
      <w:shd w:val="clear" w:color="auto" w:fill="FAF9D2" w:themeFill="accent3" w:themeFillTint="3F"/>
    </w:tcPr>
    <w:tblStylePr w:type="firstRow">
      <w:rPr>
        <w:b/>
        <w:bCs/>
      </w:rPr>
    </w:tblStylePr>
    <w:tblStylePr w:type="lastRow">
      <w:rPr>
        <w:b/>
        <w:bCs/>
      </w:rPr>
      <w:tblPr/>
      <w:tcPr>
        <w:tcBorders>
          <w:top w:val="single" w:sz="18" w:space="0" w:color="F0ED79" w:themeColor="accent3" w:themeTint="BF"/>
        </w:tcBorders>
      </w:tcPr>
    </w:tblStylePr>
    <w:tblStylePr w:type="firstCol">
      <w:rPr>
        <w:b/>
        <w:bCs/>
      </w:rPr>
    </w:tblStylePr>
    <w:tblStylePr w:type="lastCol">
      <w:rPr>
        <w:b/>
        <w:bCs/>
      </w:rPr>
    </w:tblStylePr>
    <w:tblStylePr w:type="band1Vert">
      <w:tblPr/>
      <w:tcPr>
        <w:shd w:val="clear" w:color="auto" w:fill="F5F3A6" w:themeFill="accent3" w:themeFillTint="7F"/>
      </w:tcPr>
    </w:tblStylePr>
    <w:tblStylePr w:type="band1Horz">
      <w:tblPr/>
      <w:tcPr>
        <w:shd w:val="clear" w:color="auto" w:fill="F5F3A6"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9781D0" w:themeColor="accent2" w:themeTint="BF"/>
        <w:left w:val="single" w:sz="8" w:space="0" w:color="9781D0" w:themeColor="accent2" w:themeTint="BF"/>
        <w:bottom w:val="single" w:sz="8" w:space="0" w:color="9781D0" w:themeColor="accent2" w:themeTint="BF"/>
        <w:right w:val="single" w:sz="8" w:space="0" w:color="9781D0" w:themeColor="accent2" w:themeTint="BF"/>
        <w:insideH w:val="single" w:sz="8" w:space="0" w:color="9781D0" w:themeColor="accent2" w:themeTint="BF"/>
        <w:insideV w:val="single" w:sz="8" w:space="0" w:color="97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781D0" w:themeColor="accent2" w:themeTint="BF"/>
        </w:tcBorders>
      </w:tcPr>
    </w:tblStylePr>
    <w:tblStylePr w:type="firstCol">
      <w:rPr>
        <w:b/>
        <w:bCs/>
      </w:rPr>
    </w:tblStylePr>
    <w:tblStylePr w:type="lastCol">
      <w:rPr>
        <w:b/>
        <w:bCs/>
      </w:rPr>
    </w:tblStylePr>
    <w:tblStylePr w:type="band1Vert">
      <w:tblPr/>
      <w:tcPr>
        <w:shd w:val="clear" w:color="auto" w:fill="BAABE0" w:themeFill="accent2" w:themeFillTint="7F"/>
      </w:tcPr>
    </w:tblStylePr>
    <w:tblStylePr w:type="band1Horz">
      <w:tblPr/>
      <w:tcPr>
        <w:shd w:val="clear" w:color="auto" w:fill="BAABE0"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FA4E0" w:themeColor="accent1" w:themeTint="BF"/>
        <w:left w:val="single" w:sz="8" w:space="0" w:color="8FA4E0" w:themeColor="accent1" w:themeTint="BF"/>
        <w:bottom w:val="single" w:sz="8" w:space="0" w:color="8FA4E0" w:themeColor="accent1" w:themeTint="BF"/>
        <w:right w:val="single" w:sz="8" w:space="0" w:color="8FA4E0" w:themeColor="accent1" w:themeTint="BF"/>
        <w:insideH w:val="single" w:sz="8" w:space="0" w:color="8FA4E0" w:themeColor="accent1" w:themeTint="BF"/>
        <w:insideV w:val="single" w:sz="8" w:space="0" w:color="8FA4E0" w:themeColor="accent1" w:themeTint="BF"/>
      </w:tblBorders>
    </w:tblPr>
    <w:tcPr>
      <w:shd w:val="clear" w:color="auto" w:fill="DAE0F5" w:themeFill="accent1" w:themeFillTint="3F"/>
    </w:tcPr>
    <w:tblStylePr w:type="firstRow">
      <w:rPr>
        <w:b/>
        <w:bCs/>
      </w:rPr>
    </w:tblStylePr>
    <w:tblStylePr w:type="lastRow">
      <w:rPr>
        <w:b/>
        <w:bCs/>
      </w:rPr>
      <w:tblPr/>
      <w:tcPr>
        <w:tcBorders>
          <w:top w:val="single" w:sz="18" w:space="0" w:color="8FA4E0" w:themeColor="accent1" w:themeTint="BF"/>
        </w:tcBorders>
      </w:tcPr>
    </w:tblStylePr>
    <w:tblStylePr w:type="firstCol">
      <w:rPr>
        <w:b/>
        <w:bCs/>
      </w:rPr>
    </w:tblStylePr>
    <w:tblStylePr w:type="lastCol">
      <w:rPr>
        <w:b/>
        <w:bCs/>
      </w:rPr>
    </w:tblStylePr>
    <w:tblStylePr w:type="band1Vert">
      <w:tblPr/>
      <w:tcPr>
        <w:shd w:val="clear" w:color="auto" w:fill="B4C2EA" w:themeFill="accent1" w:themeFillTint="7F"/>
      </w:tcPr>
    </w:tblStylePr>
    <w:tblStylePr w:type="band1Horz">
      <w:tblPr/>
      <w:tcPr>
        <w:shd w:val="clear" w:color="auto" w:fill="B4C2EA"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B77C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23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835A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835A0" w:themeFill="accent6" w:themeFillShade="BF"/>
      </w:tcPr>
    </w:tblStylePr>
    <w:tblStylePr w:type="band1Vert">
      <w:tblPr/>
      <w:tcPr>
        <w:tcBorders>
          <w:top w:val="nil"/>
          <w:left w:val="nil"/>
          <w:bottom w:val="nil"/>
          <w:right w:val="nil"/>
          <w:insideH w:val="nil"/>
          <w:insideV w:val="nil"/>
        </w:tcBorders>
        <w:shd w:val="clear" w:color="auto" w:fill="C835A0" w:themeFill="accent6" w:themeFillShade="BF"/>
      </w:tcPr>
    </w:tblStylePr>
    <w:tblStylePr w:type="band1Horz">
      <w:tblPr/>
      <w:tcPr>
        <w:tcBorders>
          <w:top w:val="nil"/>
          <w:left w:val="nil"/>
          <w:bottom w:val="nil"/>
          <w:right w:val="nil"/>
          <w:insideH w:val="nil"/>
          <w:insideV w:val="nil"/>
        </w:tcBorders>
        <w:shd w:val="clear" w:color="auto" w:fill="C835A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B1B0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75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5838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58383" w:themeFill="accent5" w:themeFillShade="BF"/>
      </w:tcPr>
    </w:tblStylePr>
    <w:tblStylePr w:type="band1Vert">
      <w:tblPr/>
      <w:tcPr>
        <w:tcBorders>
          <w:top w:val="nil"/>
          <w:left w:val="nil"/>
          <w:bottom w:val="nil"/>
          <w:right w:val="nil"/>
          <w:insideH w:val="nil"/>
          <w:insideV w:val="nil"/>
        </w:tcBorders>
        <w:shd w:val="clear" w:color="auto" w:fill="858383" w:themeFill="accent5" w:themeFillShade="BF"/>
      </w:tcPr>
    </w:tblStylePr>
    <w:tblStylePr w:type="band1Horz">
      <w:tblPr/>
      <w:tcPr>
        <w:tcBorders>
          <w:top w:val="nil"/>
          <w:left w:val="nil"/>
          <w:bottom w:val="nil"/>
          <w:right w:val="nil"/>
          <w:insideH w:val="nil"/>
          <w:insideV w:val="nil"/>
        </w:tcBorders>
        <w:shd w:val="clear" w:color="auto" w:fill="85838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A2B7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0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9180" w:themeFill="accent4" w:themeFillShade="BF"/>
      </w:tcPr>
    </w:tblStylePr>
    <w:tblStylePr w:type="band1Vert">
      <w:tblPr/>
      <w:tcPr>
        <w:tcBorders>
          <w:top w:val="nil"/>
          <w:left w:val="nil"/>
          <w:bottom w:val="nil"/>
          <w:right w:val="nil"/>
          <w:insideH w:val="nil"/>
          <w:insideV w:val="nil"/>
        </w:tcBorders>
        <w:shd w:val="clear" w:color="auto" w:fill="719180" w:themeFill="accent4" w:themeFillShade="BF"/>
      </w:tcPr>
    </w:tblStylePr>
    <w:tblStylePr w:type="band1Horz">
      <w:tblPr/>
      <w:tcPr>
        <w:tcBorders>
          <w:top w:val="nil"/>
          <w:left w:val="nil"/>
          <w:bottom w:val="nil"/>
          <w:right w:val="nil"/>
          <w:insideH w:val="nil"/>
          <w:insideV w:val="nil"/>
        </w:tcBorders>
        <w:shd w:val="clear" w:color="auto" w:fill="71918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ECE8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89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3CE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3CE16" w:themeFill="accent3" w:themeFillShade="BF"/>
      </w:tcPr>
    </w:tblStylePr>
    <w:tblStylePr w:type="band1Vert">
      <w:tblPr/>
      <w:tcPr>
        <w:tcBorders>
          <w:top w:val="nil"/>
          <w:left w:val="nil"/>
          <w:bottom w:val="nil"/>
          <w:right w:val="nil"/>
          <w:insideH w:val="nil"/>
          <w:insideV w:val="nil"/>
        </w:tcBorders>
        <w:shd w:val="clear" w:color="auto" w:fill="D3CE16" w:themeFill="accent3" w:themeFillShade="BF"/>
      </w:tcPr>
    </w:tblStylePr>
    <w:tblStylePr w:type="band1Horz">
      <w:tblPr/>
      <w:tcPr>
        <w:tcBorders>
          <w:top w:val="nil"/>
          <w:left w:val="nil"/>
          <w:bottom w:val="nil"/>
          <w:right w:val="nil"/>
          <w:insideH w:val="nil"/>
          <w:insideV w:val="nil"/>
        </w:tcBorders>
        <w:shd w:val="clear" w:color="auto" w:fill="D3CE1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5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3899" w:themeFill="accent2" w:themeFillShade="BF"/>
      </w:tcPr>
    </w:tblStylePr>
    <w:tblStylePr w:type="band1Vert">
      <w:tblPr/>
      <w:tcPr>
        <w:tcBorders>
          <w:top w:val="nil"/>
          <w:left w:val="nil"/>
          <w:bottom w:val="nil"/>
          <w:right w:val="nil"/>
          <w:insideH w:val="nil"/>
          <w:insideV w:val="nil"/>
        </w:tcBorders>
        <w:shd w:val="clear" w:color="auto" w:fill="533899" w:themeFill="accent2" w:themeFillShade="BF"/>
      </w:tcPr>
    </w:tblStylePr>
    <w:tblStylePr w:type="band1Horz">
      <w:tblPr/>
      <w:tcPr>
        <w:tcBorders>
          <w:top w:val="nil"/>
          <w:left w:val="nil"/>
          <w:bottom w:val="nil"/>
          <w:right w:val="nil"/>
          <w:insideH w:val="nil"/>
          <w:insideV w:val="nil"/>
        </w:tcBorders>
        <w:shd w:val="clear" w:color="auto" w:fill="53389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A86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57B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57BB" w:themeFill="accent1" w:themeFillShade="BF"/>
      </w:tcPr>
    </w:tblStylePr>
    <w:tblStylePr w:type="band1Vert">
      <w:tblPr/>
      <w:tcPr>
        <w:tcBorders>
          <w:top w:val="nil"/>
          <w:left w:val="nil"/>
          <w:bottom w:val="nil"/>
          <w:right w:val="nil"/>
          <w:insideH w:val="nil"/>
          <w:insideV w:val="nil"/>
        </w:tcBorders>
        <w:shd w:val="clear" w:color="auto" w:fill="3357BB" w:themeFill="accent1" w:themeFillShade="BF"/>
      </w:tcPr>
    </w:tblStylePr>
    <w:tblStylePr w:type="band1Horz">
      <w:tblPr/>
      <w:tcPr>
        <w:tcBorders>
          <w:top w:val="nil"/>
          <w:left w:val="nil"/>
          <w:bottom w:val="nil"/>
          <w:right w:val="nil"/>
          <w:insideH w:val="nil"/>
          <w:insideV w:val="nil"/>
        </w:tcBorders>
        <w:shd w:val="clear" w:color="auto" w:fill="3357BB" w:themeFill="accent1" w:themeFillShade="BF"/>
      </w:tcPr>
    </w:tblStylePr>
  </w:style>
  <w:style w:type="paragraph" w:styleId="Bibliografie">
    <w:name w:val="Bibliography"/>
    <w:basedOn w:val="ZsysbasisBenthemCrouwel"/>
    <w:next w:val="BodytextBenthemCrouwel"/>
    <w:uiPriority w:val="37"/>
    <w:semiHidden/>
    <w:rsid w:val="00E07762"/>
  </w:style>
  <w:style w:type="paragraph" w:styleId="Citaat">
    <w:name w:val="Quote"/>
    <w:basedOn w:val="ZsysbasisBenthemCrouwel"/>
    <w:next w:val="BodytextBenthemCrouwel"/>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BenthemCrouwel"/>
    <w:next w:val="BodytextBenthemCrouwel"/>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nd note reference Benthem Crouwel"/>
    <w:basedOn w:val="Standaardalinea-lettertype"/>
    <w:rsid w:val="00E07762"/>
    <w:rPr>
      <w:vertAlign w:val="superscript"/>
    </w:rPr>
  </w:style>
  <w:style w:type="paragraph" w:styleId="Geenafstand">
    <w:name w:val="No Spacing"/>
    <w:basedOn w:val="ZsysbasisBenthemCrouwel"/>
    <w:next w:val="BodytextBenthemCrouwel"/>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BenthemCrouwel"/>
    <w:next w:val="BodytextBenthemCrouwel"/>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BenthemCrouwel"/>
    <w:next w:val="BodytextBenthemCrouwel"/>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HeadingnumberingBenthemCrouwel">
    <w:name w:val="Heading numbering Benthem Crouwel"/>
    <w:uiPriority w:val="99"/>
    <w:semiHidden/>
    <w:rsid w:val="00BC68C4"/>
    <w:pPr>
      <w:numPr>
        <w:numId w:val="9"/>
      </w:numPr>
    </w:pPr>
  </w:style>
  <w:style w:type="paragraph" w:customStyle="1" w:styleId="ZsyseenpuntBenthemCrouwel">
    <w:name w:val="Zsyseenpunt Benthem Crouwel"/>
    <w:basedOn w:val="ZsysbasisBenthemCrouwel"/>
    <w:semiHidden/>
    <w:rsid w:val="00756C31"/>
    <w:pPr>
      <w:spacing w:line="20" w:lineRule="exact"/>
    </w:pPr>
    <w:rPr>
      <w:sz w:val="2"/>
    </w:rPr>
  </w:style>
  <w:style w:type="paragraph" w:customStyle="1" w:styleId="ZsysbasisdocumentgegevensBenthemCrouwel">
    <w:name w:val="Zsysbasisdocumentgegevens Benthem Crouwel"/>
    <w:basedOn w:val="ZsysbasisBenthemCrouwel"/>
    <w:semiHidden/>
    <w:rsid w:val="0020548B"/>
    <w:pPr>
      <w:spacing w:line="210" w:lineRule="exact"/>
    </w:pPr>
    <w:rPr>
      <w:noProof/>
      <w:sz w:val="16"/>
    </w:rPr>
  </w:style>
  <w:style w:type="paragraph" w:customStyle="1" w:styleId="DocumentdataheadingBenthemCrouwel">
    <w:name w:val="Document data heading Benthem Crouwel"/>
    <w:basedOn w:val="ZsysbasisdocumentgegevensBenthemCrouwel"/>
    <w:rsid w:val="000439B5"/>
    <w:rPr>
      <w:caps/>
    </w:rPr>
  </w:style>
  <w:style w:type="paragraph" w:customStyle="1" w:styleId="DocumentdataBenthemCrouwel">
    <w:name w:val="Document data Benthem Crouwel"/>
    <w:basedOn w:val="ZsysbasisdocumentgegevensBenthemCrouwel"/>
    <w:rsid w:val="00756C31"/>
  </w:style>
  <w:style w:type="paragraph" w:customStyle="1" w:styleId="DocumentdatadateBenthemCrouwel">
    <w:name w:val="Document data date Benthem Crouwel"/>
    <w:basedOn w:val="ZsysbasisdocumentgegevensBenthemCrouwel"/>
    <w:next w:val="BodytextBenthemCrouwel"/>
    <w:rsid w:val="006A3490"/>
    <w:pPr>
      <w:spacing w:before="120"/>
    </w:pPr>
    <w:rPr>
      <w:caps/>
    </w:rPr>
  </w:style>
  <w:style w:type="paragraph" w:customStyle="1" w:styleId="DocumentdatasubjectBenthemCrouwel">
    <w:name w:val="Document data subject Benthem Crouwel"/>
    <w:basedOn w:val="ZsysbasisdocumentgegevensBenthemCrouwel"/>
    <w:rsid w:val="00756C31"/>
  </w:style>
  <w:style w:type="paragraph" w:customStyle="1" w:styleId="DocumentdataextraBenthemCrouwel">
    <w:name w:val="Document data extra Benthem Crouwel"/>
    <w:basedOn w:val="ZsysbasisdocumentgegevensBenthemCrouwel"/>
    <w:rsid w:val="00756C31"/>
  </w:style>
  <w:style w:type="paragraph" w:customStyle="1" w:styleId="PagenumberBenthemCrouwel">
    <w:name w:val="Page number Benthem Crouwel"/>
    <w:basedOn w:val="ZsysbasisBenthemCrouwel"/>
    <w:rsid w:val="00F63B08"/>
    <w:pPr>
      <w:spacing w:line="400" w:lineRule="exact"/>
      <w:jc w:val="right"/>
    </w:pPr>
    <w:rPr>
      <w:sz w:val="34"/>
    </w:rPr>
  </w:style>
  <w:style w:type="paragraph" w:customStyle="1" w:styleId="SenderinformationBenthemCrouwel">
    <w:name w:val="Sender information Benthem Crouwel"/>
    <w:basedOn w:val="ZsysbasisdocumentgegevensBenthemCrouwel"/>
    <w:rsid w:val="00822B9C"/>
    <w:pPr>
      <w:spacing w:line="170" w:lineRule="exact"/>
    </w:pPr>
    <w:rPr>
      <w:caps/>
      <w:sz w:val="14"/>
    </w:rPr>
  </w:style>
  <w:style w:type="paragraph" w:customStyle="1" w:styleId="SenderinformationheadingBenthemCrouwel">
    <w:name w:val="Sender information heading Benthem Crouwel"/>
    <w:basedOn w:val="ZsysbasisdocumentgegevensBenthemCrouwel"/>
    <w:rsid w:val="00135E7B"/>
  </w:style>
  <w:style w:type="numbering" w:customStyle="1" w:styleId="OpsommingtekenBenthemCrouwel">
    <w:name w:val="Opsomming teken Benthem Crouwel"/>
    <w:uiPriority w:val="99"/>
    <w:semiHidden/>
    <w:rsid w:val="00B01DA1"/>
    <w:pPr>
      <w:numPr>
        <w:numId w:val="10"/>
      </w:numPr>
    </w:pPr>
  </w:style>
  <w:style w:type="paragraph" w:customStyle="1" w:styleId="ParagraphforpictureBenthemCrouwel">
    <w:name w:val="Paragraph for picture Benthem Crouwel"/>
    <w:basedOn w:val="ZsysbasisBenthemCrouwel"/>
    <w:next w:val="BodytextBenthemCrouwel"/>
    <w:rsid w:val="004C0023"/>
  </w:style>
  <w:style w:type="paragraph" w:customStyle="1" w:styleId="TitleBenthemCrouwel">
    <w:name w:val="Title Benthem Crouwel"/>
    <w:basedOn w:val="ZsysbasisBenthemCrouwel"/>
    <w:next w:val="BodytextBenthemCrouwel"/>
    <w:rsid w:val="00432E86"/>
    <w:pPr>
      <w:keepLines/>
      <w:spacing w:line="210" w:lineRule="exact"/>
    </w:pPr>
    <w:rPr>
      <w:caps/>
      <w:sz w:val="16"/>
    </w:rPr>
  </w:style>
  <w:style w:type="paragraph" w:customStyle="1" w:styleId="SubtitleBenthemCrouwel">
    <w:name w:val="Subtitle Benthem Crouwel"/>
    <w:basedOn w:val="ZsysbasisBenthemCrouwel"/>
    <w:next w:val="BodytextBenthemCrouwel"/>
    <w:rsid w:val="006A3490"/>
    <w:pPr>
      <w:keepLines/>
      <w:spacing w:line="220" w:lineRule="exact"/>
    </w:pPr>
    <w:rPr>
      <w:caps/>
      <w:sz w:val="16"/>
    </w:rPr>
  </w:style>
  <w:style w:type="numbering" w:customStyle="1" w:styleId="AppendixnumberingBenthemCrouwel">
    <w:name w:val="Appendix numbering Benthem Crouwel"/>
    <w:uiPriority w:val="99"/>
    <w:semiHidden/>
    <w:rsid w:val="00A829D3"/>
    <w:pPr>
      <w:numPr>
        <w:numId w:val="13"/>
      </w:numPr>
    </w:pPr>
  </w:style>
  <w:style w:type="paragraph" w:customStyle="1" w:styleId="Appendixheading1BenthemCrouwel">
    <w:name w:val="Appendix heading 1 Benthem Crouwel"/>
    <w:basedOn w:val="ZsysbasisBenthemCrouwel"/>
    <w:next w:val="BodytextBenthemCrouwel"/>
    <w:rsid w:val="00A9666A"/>
    <w:pPr>
      <w:keepNext/>
      <w:keepLines/>
      <w:numPr>
        <w:numId w:val="41"/>
      </w:numPr>
      <w:spacing w:before="290"/>
      <w:outlineLvl w:val="0"/>
    </w:pPr>
    <w:rPr>
      <w:caps/>
      <w:sz w:val="16"/>
    </w:rPr>
  </w:style>
  <w:style w:type="paragraph" w:customStyle="1" w:styleId="Appendixheading2BenthemCrouwel">
    <w:name w:val="Appendix heading 2 Benthem Crouwel"/>
    <w:basedOn w:val="ZsysbasisBenthemCrouwel"/>
    <w:next w:val="BodytextBenthemCrouwel"/>
    <w:rsid w:val="00A9666A"/>
    <w:pPr>
      <w:keepNext/>
      <w:keepLines/>
      <w:numPr>
        <w:ilvl w:val="1"/>
        <w:numId w:val="41"/>
      </w:numPr>
      <w:outlineLvl w:val="1"/>
    </w:pPr>
  </w:style>
  <w:style w:type="paragraph" w:styleId="Onderwerpvanopmerking">
    <w:name w:val="annotation subject"/>
    <w:basedOn w:val="ZsysbasisBenthemCrouwel"/>
    <w:next w:val="BodytextBenthemCrouwel"/>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lang w:val="en-GB"/>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BenthemCrouwelChar"/>
    <w:link w:val="Plattetekst"/>
    <w:semiHidden/>
    <w:rsid w:val="00E7078D"/>
    <w:rPr>
      <w:rFonts w:asciiTheme="minorHAnsi" w:hAnsiTheme="minorHAnsi" w:cs="Maiandra GD"/>
      <w:sz w:val="18"/>
      <w:szCs w:val="18"/>
      <w:lang w:val="en-GB"/>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BenthemCrouwel"/>
    <w:next w:val="BodytextBenthemCrouwel"/>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BenthemCrouwel"/>
    <w:next w:val="BodytextBenthemCrouwel"/>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lewithoutformattingBenthemCrouwel">
    <w:name w:val="Table without formatting Benthem Crouwel"/>
    <w:basedOn w:val="Standaardtabel"/>
    <w:uiPriority w:val="99"/>
    <w:qFormat/>
    <w:rsid w:val="00D16E87"/>
    <w:pPr>
      <w:spacing w:line="240" w:lineRule="auto"/>
    </w:pPr>
    <w:tblPr>
      <w:tblCellMar>
        <w:left w:w="0" w:type="dxa"/>
        <w:right w:w="0" w:type="dxa"/>
      </w:tblCellMar>
    </w:tblPr>
  </w:style>
  <w:style w:type="paragraph" w:customStyle="1" w:styleId="DocumenttitleBenthemCrouwel">
    <w:name w:val="Document title Benthem Crouwel"/>
    <w:basedOn w:val="ZsysbasisBenthemCrouwel"/>
    <w:rsid w:val="00F63B08"/>
    <w:pPr>
      <w:spacing w:line="400" w:lineRule="exact"/>
    </w:pPr>
    <w:rPr>
      <w:caps/>
      <w:sz w:val="34"/>
    </w:rPr>
  </w:style>
  <w:style w:type="paragraph" w:customStyle="1" w:styleId="NoteheadingBenthemCrouwel">
    <w:name w:val="Note heading Benthem Crouwel"/>
    <w:basedOn w:val="ZsysbasisBenthemCrouwel"/>
    <w:next w:val="NoteBenthemCrouwel"/>
    <w:rsid w:val="00F63B08"/>
    <w:pPr>
      <w:spacing w:line="200" w:lineRule="atLeast"/>
    </w:pPr>
    <w:rPr>
      <w:caps/>
      <w:sz w:val="14"/>
    </w:rPr>
  </w:style>
  <w:style w:type="paragraph" w:customStyle="1" w:styleId="NoteBenthemCrouwel">
    <w:name w:val="Note Benthem Crouwel"/>
    <w:basedOn w:val="ZsysbasisBenthemCrouwel"/>
    <w:next w:val="BodytextBenthemCrouwel"/>
    <w:rsid w:val="00466D76"/>
    <w:pPr>
      <w:spacing w:line="190" w:lineRule="exact"/>
    </w:pPr>
    <w:rPr>
      <w:sz w:val="16"/>
    </w:rPr>
  </w:style>
  <w:style w:type="paragraph" w:customStyle="1" w:styleId="ContactpersonBenthemCrouwel">
    <w:name w:val="Contact person Benthem Crouwel"/>
    <w:basedOn w:val="ZsysbasisBenthemCrouwel"/>
    <w:rsid w:val="000439B5"/>
    <w:pPr>
      <w:spacing w:line="210" w:lineRule="exact"/>
    </w:pPr>
    <w:rPr>
      <w:caps/>
      <w:sz w:val="16"/>
    </w:rPr>
  </w:style>
  <w:style w:type="character" w:customStyle="1" w:styleId="Kop2Char">
    <w:name w:val="Kop 2 Char"/>
    <w:aliases w:val="Paragraph heading Benthem Crouwel Char"/>
    <w:basedOn w:val="Standaardalinea-lettertype"/>
    <w:link w:val="Kop2"/>
    <w:uiPriority w:val="9"/>
    <w:rsid w:val="008C0766"/>
    <w:rPr>
      <w:rFonts w:ascii="Gill Sans MT Pro Book - ADSK" w:hAnsi="Gill Sans MT Pro Book - ADSK" w:cs="Maiandra GD"/>
      <w:bCs/>
      <w:iCs/>
      <w:sz w:val="22"/>
      <w:szCs w:val="28"/>
      <w:lang w:val="en-GB"/>
    </w:rPr>
  </w:style>
  <w:style w:type="paragraph" w:styleId="Revisie">
    <w:name w:val="Revision"/>
    <w:hidden/>
    <w:uiPriority w:val="99"/>
    <w:semiHidden/>
    <w:rsid w:val="00391B37"/>
    <w:pPr>
      <w:spacing w:line="240" w:lineRule="auto"/>
    </w:pPr>
    <w:rPr>
      <w:rFonts w:ascii="Gill Sans MT Pro Book - ADSK" w:hAnsi="Gill Sans MT Pro Book - ADSK" w:cs="Maiandra GD"/>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170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BCFS\VOL4\Bca\Publiciteit\Persberichten\802%20Ligne%2017%20Paris\BENTHEMCROUWE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benthemcrouwel.n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_Housestyle\Templates\Press%20release%20(EN)%20Benthem%20Crouw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959345AAE24B8FA513ABB7C920EC9D"/>
        <w:category>
          <w:name w:val="Algemeen"/>
          <w:gallery w:val="placeholder"/>
        </w:category>
        <w:types>
          <w:type w:val="bbPlcHdr"/>
        </w:types>
        <w:behaviors>
          <w:behavior w:val="content"/>
        </w:behaviors>
        <w:guid w:val="{D510BBEB-345A-4562-BF24-A2CCA57E150E}"/>
      </w:docPartPr>
      <w:docPartBody>
        <w:p w:rsidR="00655ED4" w:rsidRDefault="00655ED4">
          <w:pPr>
            <w:pStyle w:val="F9959345AAE24B8FA513ABB7C920EC9D"/>
          </w:pPr>
          <w:r w:rsidRPr="00921432">
            <w:rPr>
              <w:rStyle w:val="Tekstvantijdelijkeaanduiding"/>
            </w:rPr>
            <w:t>Klik hier als u tekst wilt invoeren.</w:t>
          </w:r>
        </w:p>
      </w:docPartBody>
    </w:docPart>
    <w:docPart>
      <w:docPartPr>
        <w:name w:val="F76B25E6A5FC482EBD81F44C490925EB"/>
        <w:category>
          <w:name w:val="Algemeen"/>
          <w:gallery w:val="placeholder"/>
        </w:category>
        <w:types>
          <w:type w:val="bbPlcHdr"/>
        </w:types>
        <w:behaviors>
          <w:behavior w:val="content"/>
        </w:behaviors>
        <w:guid w:val="{A02FC359-10A1-43E4-804F-1E20BB6A5D5C}"/>
      </w:docPartPr>
      <w:docPartBody>
        <w:p w:rsidR="00655ED4" w:rsidRDefault="00655ED4">
          <w:pPr>
            <w:pStyle w:val="F76B25E6A5FC482EBD81F44C490925EB"/>
          </w:pPr>
          <w:r>
            <w:rPr>
              <w:rStyle w:val="Tekstvantijdelijkeaanduiding"/>
            </w:rPr>
            <w:fldChar w:fldCharType="begin"/>
          </w:r>
          <w:r>
            <w:rPr>
              <w:rStyle w:val="Tekstvantijdelijkeaanduiding"/>
            </w:rPr>
            <w:instrText xml:space="preserve">  </w:instrText>
          </w:r>
          <w:r>
            <w:rPr>
              <w:rStyle w:val="Tekstvantijdelijkeaanduiding"/>
            </w:rPr>
            <w:fldChar w:fldCharType="end"/>
          </w:r>
          <w:r>
            <w:rPr>
              <w:rStyle w:val="Tekstvantijdelijkeaanduiding"/>
            </w:rPr>
            <w:t>Datum</w:t>
          </w:r>
        </w:p>
      </w:docPartBody>
    </w:docPart>
    <w:docPart>
      <w:docPartPr>
        <w:name w:val="9A273381503B45E1B46D8D020B4F6AC7"/>
        <w:category>
          <w:name w:val="Algemeen"/>
          <w:gallery w:val="placeholder"/>
        </w:category>
        <w:types>
          <w:type w:val="bbPlcHdr"/>
        </w:types>
        <w:behaviors>
          <w:behavior w:val="content"/>
        </w:behaviors>
        <w:guid w:val="{8EE52432-9DCB-4AAB-987F-D0E011DC9399}"/>
      </w:docPartPr>
      <w:docPartBody>
        <w:p w:rsidR="00246083" w:rsidRDefault="008F0865" w:rsidP="008F0865">
          <w:pPr>
            <w:pStyle w:val="9A273381503B45E1B46D8D020B4F6AC7"/>
          </w:pPr>
          <w:r w:rsidRPr="0092143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Pro Book - ADSK">
    <w:panose1 w:val="020B0502020104020203"/>
    <w:charset w:val="00"/>
    <w:family w:val="swiss"/>
    <w:pitch w:val="variable"/>
    <w:sig w:usb0="A00000AF" w:usb1="5000205A" w:usb2="00000000" w:usb3="00000000" w:csb0="0000009B"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D4"/>
    <w:rsid w:val="00246083"/>
    <w:rsid w:val="00655ED4"/>
    <w:rsid w:val="008F086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0865"/>
    <w:rPr>
      <w:color w:val="auto"/>
      <w:bdr w:val="none" w:sz="0" w:space="0" w:color="auto"/>
      <w:shd w:val="clear" w:color="auto" w:fill="FFFF00"/>
    </w:rPr>
  </w:style>
  <w:style w:type="paragraph" w:customStyle="1" w:styleId="F9959345AAE24B8FA513ABB7C920EC9D">
    <w:name w:val="F9959345AAE24B8FA513ABB7C920EC9D"/>
  </w:style>
  <w:style w:type="paragraph" w:customStyle="1" w:styleId="F76B25E6A5FC482EBD81F44C490925EB">
    <w:name w:val="F76B25E6A5FC482EBD81F44C490925EB"/>
  </w:style>
  <w:style w:type="paragraph" w:customStyle="1" w:styleId="9A273381503B45E1B46D8D020B4F6AC7">
    <w:name w:val="9A273381503B45E1B46D8D020B4F6AC7"/>
    <w:rsid w:val="008F08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0865"/>
    <w:rPr>
      <w:color w:val="auto"/>
      <w:bdr w:val="none" w:sz="0" w:space="0" w:color="auto"/>
      <w:shd w:val="clear" w:color="auto" w:fill="FFFF00"/>
    </w:rPr>
  </w:style>
  <w:style w:type="paragraph" w:customStyle="1" w:styleId="F9959345AAE24B8FA513ABB7C920EC9D">
    <w:name w:val="F9959345AAE24B8FA513ABB7C920EC9D"/>
  </w:style>
  <w:style w:type="paragraph" w:customStyle="1" w:styleId="F76B25E6A5FC482EBD81F44C490925EB">
    <w:name w:val="F76B25E6A5FC482EBD81F44C490925EB"/>
  </w:style>
  <w:style w:type="paragraph" w:customStyle="1" w:styleId="9A273381503B45E1B46D8D020B4F6AC7">
    <w:name w:val="9A273381503B45E1B46D8D020B4F6AC7"/>
    <w:rsid w:val="008F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 Benthem Crouwel">
  <a:themeElements>
    <a:clrScheme name="Colors Benthem Crouwel">
      <a:dk1>
        <a:sysClr val="windowText" lastClr="000000"/>
      </a:dk1>
      <a:lt1>
        <a:srgbClr val="FFFFFF"/>
      </a:lt1>
      <a:dk2>
        <a:srgbClr val="6A86D6"/>
      </a:dk2>
      <a:lt2>
        <a:srgbClr val="FFFFFF"/>
      </a:lt2>
      <a:accent1>
        <a:srgbClr val="6A86D6"/>
      </a:accent1>
      <a:accent2>
        <a:srgbClr val="7557C1"/>
      </a:accent2>
      <a:accent3>
        <a:srgbClr val="ECE84D"/>
      </a:accent3>
      <a:accent4>
        <a:srgbClr val="A2B7AC"/>
      </a:accent4>
      <a:accent5>
        <a:srgbClr val="B1B0B0"/>
      </a:accent5>
      <a:accent6>
        <a:srgbClr val="DB77C0"/>
      </a:accent6>
      <a:hlink>
        <a:srgbClr val="000000"/>
      </a:hlink>
      <a:folHlink>
        <a:srgbClr val="000000"/>
      </a:folHlink>
    </a:clrScheme>
    <a:fontScheme name="Fontscheme Benthem Crouwel">
      <a:majorFont>
        <a:latin typeface="Gill Sans MT Pro Book - ADSK"/>
        <a:ea typeface=""/>
        <a:cs typeface=""/>
      </a:majorFont>
      <a:minorFont>
        <a:latin typeface="Gill Sans MT Pro Book - ADS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spAutoFit/>
      </a:bodyPr>
      <a:lstStyle>
        <a:defPPr>
          <a:defRPr/>
        </a:defPPr>
      </a:lstStyle>
    </a:txDef>
  </a:objectDefaults>
  <a:extraClrSchemeLst/>
  <a:custClrLst>
    <a:custClr name=" ">
      <a:srgbClr val="DE453B"/>
    </a:custClr>
    <a:custClr name=" ">
      <a:srgbClr val="ECE84D"/>
    </a:custClr>
    <a:custClr name=" ">
      <a:srgbClr val="7C3D21"/>
    </a:custClr>
    <a:custClr name=" ">
      <a:srgbClr val="6A86D6"/>
    </a:custClr>
    <a:custClr name=" ">
      <a:srgbClr val="7557C1"/>
    </a:custClr>
    <a:custClr name=" ">
      <a:srgbClr val="80D443"/>
    </a:custClr>
    <a:custClr name=" ">
      <a:srgbClr val="C60091"/>
    </a:custClr>
    <a:custClr name=" ">
      <a:srgbClr val="A2B7AC"/>
    </a:custClr>
    <a:custClr name=" ">
      <a:srgbClr val="C8D51E"/>
    </a:custClr>
    <a:custClr name=" ">
      <a:srgbClr val="E35100"/>
    </a:custClr>
    <a:custClr name=" ">
      <a:srgbClr val="2249B6"/>
    </a:custClr>
    <a:custClr name=" ">
      <a:srgbClr val="B1B0B0"/>
    </a:custClr>
    <a:custClr name=" ">
      <a:srgbClr val="DB77C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225E-47D7-460E-9E4C-6BF041B9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(EN) Benthem Crouwel.dotx</Template>
  <TotalTime>23</TotalTime>
  <Pages>3</Pages>
  <Words>839</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Sjabloon</vt:lpstr>
    </vt:vector>
  </TitlesOfParts>
  <Company>Benthem Crouwel</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Francine van den Berg</dc:creator>
  <dc:description>template version 2.0 - 21 October 2015_x000d_
lay-out: Irma Boom_x000d_
templates: www.joulesunlimited.nl</dc:description>
  <cp:lastModifiedBy>Francine van den Berg</cp:lastModifiedBy>
  <cp:revision>12</cp:revision>
  <cp:lastPrinted>2016-10-06T11:35:00Z</cp:lastPrinted>
  <dcterms:created xsi:type="dcterms:W3CDTF">2016-10-06T11:33:00Z</dcterms:created>
  <dcterms:modified xsi:type="dcterms:W3CDTF">2016-10-07T12:37:00Z</dcterms:modified>
</cp:coreProperties>
</file>